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A788A" w14:textId="77777777" w:rsidR="00C07E98" w:rsidRDefault="00C07E98">
      <w:pPr>
        <w:autoSpaceDE w:val="0"/>
        <w:autoSpaceDN w:val="0"/>
        <w:spacing w:after="78" w:line="220" w:lineRule="exact"/>
      </w:pPr>
    </w:p>
    <w:p w14:paraId="7DAFB047" w14:textId="09AF384D" w:rsidR="00C07E98" w:rsidRPr="00322E55" w:rsidRDefault="000518E2">
      <w:pPr>
        <w:rPr>
          <w:lang w:val="ru-RU"/>
        </w:rPr>
        <w:sectPr w:rsidR="00C07E98" w:rsidRPr="00322E55" w:rsidSect="00F512D6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r w:rsidRPr="000518E2">
        <w:rPr>
          <w:noProof/>
          <w:lang w:val="ru-RU" w:eastAsia="ru-RU"/>
        </w:rPr>
        <w:drawing>
          <wp:inline distT="0" distB="0" distL="0" distR="0" wp14:anchorId="083D52BB" wp14:editId="44D32EAE">
            <wp:extent cx="5727700" cy="8089424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8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A90D9" w14:textId="77777777" w:rsidR="00C07E98" w:rsidRPr="00322E55" w:rsidRDefault="00C07E98">
      <w:pPr>
        <w:autoSpaceDE w:val="0"/>
        <w:autoSpaceDN w:val="0"/>
        <w:spacing w:after="78" w:line="220" w:lineRule="exact"/>
        <w:rPr>
          <w:lang w:val="ru-RU"/>
        </w:rPr>
      </w:pPr>
    </w:p>
    <w:p w14:paraId="2863B4D1" w14:textId="77777777" w:rsidR="00C07E98" w:rsidRPr="00322E55" w:rsidRDefault="00681FD4">
      <w:pPr>
        <w:autoSpaceDE w:val="0"/>
        <w:autoSpaceDN w:val="0"/>
        <w:spacing w:after="0" w:line="230" w:lineRule="auto"/>
        <w:rPr>
          <w:lang w:val="ru-RU"/>
        </w:rPr>
      </w:pPr>
      <w:r w:rsidRPr="00322E55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141C838E" w14:textId="77777777" w:rsidR="00C07E98" w:rsidRPr="00A311D6" w:rsidRDefault="00681FD4">
      <w:pPr>
        <w:tabs>
          <w:tab w:val="left" w:pos="180"/>
        </w:tabs>
        <w:autoSpaceDE w:val="0"/>
        <w:autoSpaceDN w:val="0"/>
        <w:spacing w:before="346" w:after="0"/>
        <w:rPr>
          <w:lang w:val="ru-RU"/>
        </w:rPr>
      </w:pP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ХАРАКТЕРИСТИКА УЧЕБНОГО ПРЕДМЕТА 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A311D6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(ТАТАРСКИЙ) ЯЗЫК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Изучение учебного предмета «Родной (татарский) язык» начинается на уровне начального общего образования, его изучение в начальной школе представляет собой первый этап языкового образования и речевого развития обучающихся.</w:t>
      </w:r>
    </w:p>
    <w:p w14:paraId="24EF98F5" w14:textId="77777777" w:rsidR="00C07E98" w:rsidRPr="00A311D6" w:rsidRDefault="00681FD4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В процессе знакомства со структурными единицами татарского языка, обучающиеся осознают их роль и функции, а также связи и отношения, существующие в системе татарского языка и в речи.</w:t>
      </w:r>
    </w:p>
    <w:p w14:paraId="16CBB597" w14:textId="77777777" w:rsidR="00C07E98" w:rsidRPr="00A311D6" w:rsidRDefault="00681FD4">
      <w:pPr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</w:t>
      </w:r>
    </w:p>
    <w:p w14:paraId="20021961" w14:textId="77777777" w:rsidR="00C07E98" w:rsidRPr="00A311D6" w:rsidRDefault="00681FD4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младших школьников представления о лексике татарского языка способствует, в свою очередь, развитию понимания материальной природы языкового знака (слова как единства звучания и значения).</w:t>
      </w:r>
    </w:p>
    <w:p w14:paraId="0B946892" w14:textId="77777777" w:rsidR="00C07E98" w:rsidRPr="00A311D6" w:rsidRDefault="00681FD4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Важная роль отводится ознакомлению с понятиями из области словообразования, морфологии и синтаксиса. Освоение грамматических понятий на начальном уровне способствует общему умственному и речевому развитию обучающихся. Так, они знакомятся с необходимыми </w:t>
      </w:r>
      <w:r w:rsidRPr="00A311D6">
        <w:rPr>
          <w:lang w:val="ru-RU"/>
        </w:rPr>
        <w:br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интеллектуальными операциями анализа, синтеза, сравнения, сопоставления, классификации и обобщения, что в дальнейшем послужит основой для формирования общих учебных и </w:t>
      </w:r>
      <w:r w:rsidRPr="00A311D6">
        <w:rPr>
          <w:lang w:val="ru-RU"/>
        </w:rPr>
        <w:br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познавательных универсальных действий.</w:t>
      </w:r>
    </w:p>
    <w:p w14:paraId="577C63B5" w14:textId="77777777" w:rsidR="00C07E98" w:rsidRPr="00A311D6" w:rsidRDefault="00681FD4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Изучение учебного предмета «Родной (татарский) язык» предусматривает межпредметные связи с другими учебными предметами гуманитарного цикла, в первую очередь с учебным предметом«Литературное чтение на родном (татарском) языке».</w:t>
      </w:r>
    </w:p>
    <w:p w14:paraId="5A09F935" w14:textId="77777777" w:rsidR="00C07E98" w:rsidRPr="00A311D6" w:rsidRDefault="00681FD4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«РОДНОЙ (ТАТАРСКИЙ) ЯЗЫК»</w:t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изучения учебного предмета «Родной (татарский) язык» – развитие элементарной </w:t>
      </w:r>
      <w:r w:rsidRPr="00A311D6">
        <w:rPr>
          <w:lang w:val="ru-RU"/>
        </w:rPr>
        <w:br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коммуникативной компетенции обучающихся на доступном уровне в основных видах речевой деятельности: слушание, говорение, чтение и письмо; воспитание и развитие личности, уважающей языковое наследие многонационального народа Российской Федерации.</w:t>
      </w:r>
    </w:p>
    <w:p w14:paraId="4BAA5A05" w14:textId="77777777" w:rsidR="00C07E98" w:rsidRPr="00A311D6" w:rsidRDefault="00681FD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311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Задачи 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изучения учебного предмета «Родной (татарский) язык»:</w:t>
      </w:r>
    </w:p>
    <w:p w14:paraId="614C3DA4" w14:textId="77777777" w:rsidR="00C07E98" w:rsidRPr="00A311D6" w:rsidRDefault="00681FD4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—  развитие у обучающихся патриотических чувств по отношению к татарскому языку: любви и интереса к нему, осознания его красоты и эстетической ценности, гордости и уважения к родному языку;</w:t>
      </w:r>
    </w:p>
    <w:p w14:paraId="44E5B5E3" w14:textId="77777777" w:rsidR="00C07E98" w:rsidRPr="00A311D6" w:rsidRDefault="00681FD4">
      <w:pPr>
        <w:autoSpaceDE w:val="0"/>
        <w:autoSpaceDN w:val="0"/>
        <w:spacing w:before="240" w:after="0" w:line="271" w:lineRule="auto"/>
        <w:ind w:left="420" w:right="720"/>
        <w:rPr>
          <w:lang w:val="ru-RU"/>
        </w:rPr>
      </w:pP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—  развитие у обучающихся диалогической и монологической устной и письменной речи, коммуникативных умений, нравственных и эстетических чувств, способности к творческой деятельности на татарском языке;</w:t>
      </w:r>
    </w:p>
    <w:p w14:paraId="3B7FA23A" w14:textId="77777777" w:rsidR="00C07E98" w:rsidRPr="00A311D6" w:rsidRDefault="00681FD4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первоначальных знаний о системе и структуре родного (татарского) языка: фонетике, орфоэпии, графике, орфографии, лексике, морфемике, морфологии и синтаксисе;</w:t>
      </w:r>
    </w:p>
    <w:p w14:paraId="2A7F5FF7" w14:textId="77777777" w:rsidR="00C07E98" w:rsidRPr="00A311D6" w:rsidRDefault="00681FD4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навыков культуры речи в зависимости от ситуации общения; умений составлять несложные письменные тексты-описания, тексты-повествования и рассуждения.</w:t>
      </w:r>
    </w:p>
    <w:p w14:paraId="739158D9" w14:textId="77777777" w:rsidR="00C07E98" w:rsidRPr="00A311D6" w:rsidRDefault="00681FD4">
      <w:pPr>
        <w:tabs>
          <w:tab w:val="left" w:pos="180"/>
        </w:tabs>
        <w:autoSpaceDE w:val="0"/>
        <w:autoSpaceDN w:val="0"/>
        <w:spacing w:before="178" w:after="0" w:line="281" w:lineRule="auto"/>
        <w:ind w:right="288"/>
        <w:rPr>
          <w:lang w:val="ru-RU"/>
        </w:rPr>
      </w:pP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учебного предмета обучающиеся научатся осознавать и использовать татарский язык как средство общения, познания мира и усвоения культуры татарского народа. </w:t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У обучающихся последовательно сформируются эмоционально-ценностное отношение к родному языку, интерес к его изучению, желание умело им пользоваться в разных ситуациях общения, правильно писать и читать, участвовать в диалоге, составлять несложные устные монологические</w:t>
      </w:r>
    </w:p>
    <w:p w14:paraId="2A0A8008" w14:textId="77777777" w:rsidR="00C07E98" w:rsidRPr="00A311D6" w:rsidRDefault="00C07E98">
      <w:pPr>
        <w:rPr>
          <w:lang w:val="ru-RU"/>
        </w:rPr>
        <w:sectPr w:rsidR="00C07E98" w:rsidRPr="00A311D6" w:rsidSect="00F512D6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FDE8ED7" w14:textId="77777777" w:rsidR="00C07E98" w:rsidRPr="00A311D6" w:rsidRDefault="00C07E98">
      <w:pPr>
        <w:autoSpaceDE w:val="0"/>
        <w:autoSpaceDN w:val="0"/>
        <w:spacing w:after="66" w:line="220" w:lineRule="exact"/>
        <w:rPr>
          <w:lang w:val="ru-RU"/>
        </w:rPr>
      </w:pPr>
    </w:p>
    <w:p w14:paraId="481AC970" w14:textId="77777777" w:rsidR="00C07E98" w:rsidRPr="00A311D6" w:rsidRDefault="00681FD4">
      <w:pPr>
        <w:autoSpaceDE w:val="0"/>
        <w:autoSpaceDN w:val="0"/>
        <w:spacing w:after="0" w:line="262" w:lineRule="auto"/>
        <w:rPr>
          <w:lang w:val="ru-RU"/>
        </w:rPr>
      </w:pP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высказывания и письменные тексты. Через воспитание позитивного эмоционально-ценностного отношения к родному языку у обучающихся закладываются основы гражданской культуры личности.</w:t>
      </w:r>
    </w:p>
    <w:p w14:paraId="3244CD40" w14:textId="4BDD93F7" w:rsidR="00EF58DD" w:rsidRPr="00EF58DD" w:rsidRDefault="00681FD4" w:rsidP="00EF58DD">
      <w:pPr>
        <w:pStyle w:val="af"/>
        <w:spacing w:before="59" w:line="292" w:lineRule="auto"/>
        <w:ind w:right="610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«РОДНОЙ (ТАТАРСКИЙ) ЯЗЫК» В УЧЕБНОМ ПЛАНЕ </w:t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ФГОС НОО учебный предмет «Родной язык» входит в предметную </w:t>
      </w:r>
      <w:r w:rsidR="00C0276E" w:rsidRPr="00A311D6">
        <w:rPr>
          <w:rFonts w:ascii="Times New Roman" w:eastAsia="Times New Roman" w:hAnsi="Times New Roman"/>
          <w:color w:val="000000"/>
          <w:sz w:val="24"/>
          <w:lang w:val="ru-RU"/>
        </w:rPr>
        <w:t>область «Родной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 и литературное чтение на родном языке» и является обязательным для изучения. </w:t>
      </w:r>
      <w:r w:rsidRPr="00A311D6">
        <w:rPr>
          <w:lang w:val="ru-RU"/>
        </w:rPr>
        <w:tab/>
      </w:r>
      <w:r w:rsidR="00EF58DD" w:rsidRPr="00EF58DD">
        <w:rPr>
          <w:rFonts w:ascii="Times New Roman" w:eastAsia="Times New Roman" w:hAnsi="Times New Roman" w:cs="Times New Roman"/>
          <w:sz w:val="24"/>
          <w:szCs w:val="24"/>
          <w:lang w:val="ru-RU"/>
        </w:rPr>
        <w:t>В 1</w:t>
      </w:r>
      <w:r w:rsidR="00EF5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классе </w:t>
      </w:r>
      <w:r w:rsidR="00EF58DD" w:rsidRPr="00EF58DD">
        <w:rPr>
          <w:rFonts w:ascii="Times New Roman" w:eastAsia="Times New Roman" w:hAnsi="Times New Roman" w:cs="Times New Roman"/>
          <w:sz w:val="24"/>
          <w:szCs w:val="24"/>
          <w:lang w:val="ru-RU"/>
        </w:rPr>
        <w:t>отводится 1 час в неделю, что составляет 33 часа (из них 16 часов отводится на курс «Обучение</w:t>
      </w:r>
      <w:r w:rsidR="00EF5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="00EF58DD" w:rsidRPr="00EF58DD">
        <w:rPr>
          <w:rFonts w:ascii="Times New Roman" w:eastAsia="Times New Roman" w:hAnsi="Times New Roman" w:cs="Times New Roman"/>
          <w:sz w:val="24"/>
          <w:szCs w:val="24"/>
          <w:lang w:val="ru-RU"/>
        </w:rPr>
        <w:t>грамоте»).</w:t>
      </w:r>
    </w:p>
    <w:p w14:paraId="46AEA6ED" w14:textId="64BAF533" w:rsidR="00C07E98" w:rsidRPr="00A311D6" w:rsidRDefault="000518E2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="00D71D88">
        <w:rPr>
          <w:rFonts w:ascii="Times New Roman" w:eastAsia="Times New Roman" w:hAnsi="Times New Roman"/>
          <w:color w:val="000000"/>
          <w:sz w:val="24"/>
          <w:lang w:val="ru-RU"/>
        </w:rPr>
        <w:t>о 2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-3 классах</w:t>
      </w:r>
      <w:r w:rsidR="00681FD4"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 количество учебных часов, выделяемых на изучение предмет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 «Родной (татарский) язык», – 1 час</w:t>
      </w:r>
      <w:r w:rsidR="00681FD4"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 в неделю, что составляет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по 34 часа в каждом классе</w:t>
      </w:r>
      <w:r w:rsidR="00681FD4" w:rsidRPr="00A311D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752A71BE" w14:textId="74B2AB97" w:rsidR="00C07E98" w:rsidRPr="00A311D6" w:rsidRDefault="000518E2" w:rsidP="000518E2">
      <w:pPr>
        <w:rPr>
          <w:lang w:val="ru-RU"/>
        </w:rPr>
      </w:pPr>
      <w:r>
        <w:rPr>
          <w:lang w:val="ru-RU"/>
        </w:rPr>
        <w:t>В 4 классе   - 0,5 часов, что составляет 18 часов.</w:t>
      </w:r>
    </w:p>
    <w:p w14:paraId="785A779D" w14:textId="77777777" w:rsidR="00C07E98" w:rsidRPr="00A311D6" w:rsidRDefault="00681FD4">
      <w:pPr>
        <w:autoSpaceDE w:val="0"/>
        <w:autoSpaceDN w:val="0"/>
        <w:spacing w:after="0" w:line="230" w:lineRule="auto"/>
        <w:rPr>
          <w:lang w:val="ru-RU"/>
        </w:rPr>
      </w:pPr>
      <w:r w:rsidRPr="00A311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41ABA9F6" w14:textId="77777777" w:rsidR="00C07E98" w:rsidRPr="00A311D6" w:rsidRDefault="00681FD4">
      <w:pPr>
        <w:autoSpaceDE w:val="0"/>
        <w:autoSpaceDN w:val="0"/>
        <w:spacing w:before="346" w:after="0" w:line="230" w:lineRule="auto"/>
        <w:rPr>
          <w:lang w:val="ru-RU"/>
        </w:rPr>
      </w:pPr>
      <w:r w:rsidRPr="00A311D6">
        <w:rPr>
          <w:rFonts w:ascii="Times New Roman" w:eastAsia="Times New Roman" w:hAnsi="Times New Roman"/>
          <w:b/>
          <w:color w:val="000000"/>
          <w:sz w:val="24"/>
          <w:lang w:val="ru-RU"/>
        </w:rPr>
        <w:t>Виды речевой деятельности</w:t>
      </w:r>
    </w:p>
    <w:p w14:paraId="71A419CE" w14:textId="77777777" w:rsidR="00C07E98" w:rsidRPr="00A311D6" w:rsidRDefault="00681FD4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Работа с текстом: выразительное чтение текста вслух, соблюдая правильную интонацию; составление предложений для решения определенной речевой задачи. Составление рассказа по картине. Работа с аудиотекстом.</w:t>
      </w:r>
    </w:p>
    <w:p w14:paraId="3F7EF311" w14:textId="77777777" w:rsidR="00C07E98" w:rsidRPr="00A311D6" w:rsidRDefault="00681FD4">
      <w:pPr>
        <w:autoSpaceDE w:val="0"/>
        <w:autoSpaceDN w:val="0"/>
        <w:spacing w:before="262" w:after="0" w:line="230" w:lineRule="auto"/>
        <w:rPr>
          <w:lang w:val="ru-RU"/>
        </w:rPr>
      </w:pPr>
      <w:r w:rsidRPr="00A311D6">
        <w:rPr>
          <w:rFonts w:ascii="Times New Roman" w:eastAsia="Times New Roman" w:hAnsi="Times New Roman"/>
          <w:b/>
          <w:color w:val="000000"/>
          <w:sz w:val="24"/>
          <w:lang w:val="ru-RU"/>
        </w:rPr>
        <w:t>Систематический курс</w:t>
      </w:r>
    </w:p>
    <w:p w14:paraId="043F9724" w14:textId="77777777" w:rsidR="00C07E98" w:rsidRPr="00A311D6" w:rsidRDefault="00681FD4">
      <w:pPr>
        <w:autoSpaceDE w:val="0"/>
        <w:autoSpaceDN w:val="0"/>
        <w:spacing w:before="166" w:after="0" w:line="278" w:lineRule="auto"/>
        <w:ind w:right="576" w:firstLine="180"/>
        <w:rPr>
          <w:lang w:val="ru-RU"/>
        </w:rPr>
      </w:pP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Система гласных звуков татарского языка. Согласные звуки в татарском языке. Лексическое значение слова. Синонимы. Антонимы. Самостоятельные части речи: имя существительное, имя прилагательное, глагол. Имя существительное. Имя прилагательное. Глагол. Контрольное списывание. Настоящее время глагола. Предложение.</w:t>
      </w:r>
    </w:p>
    <w:p w14:paraId="1695E9E4" w14:textId="77777777" w:rsidR="00C07E98" w:rsidRPr="00A311D6" w:rsidRDefault="00681FD4">
      <w:pPr>
        <w:autoSpaceDE w:val="0"/>
        <w:autoSpaceDN w:val="0"/>
        <w:spacing w:before="262" w:after="0" w:line="230" w:lineRule="auto"/>
        <w:rPr>
          <w:lang w:val="ru-RU"/>
        </w:rPr>
      </w:pPr>
      <w:r w:rsidRPr="00A311D6">
        <w:rPr>
          <w:rFonts w:ascii="Times New Roman" w:eastAsia="Times New Roman" w:hAnsi="Times New Roman"/>
          <w:b/>
          <w:color w:val="000000"/>
          <w:sz w:val="24"/>
          <w:lang w:val="ru-RU"/>
        </w:rPr>
        <w:t>Развитие речи</w:t>
      </w:r>
    </w:p>
    <w:p w14:paraId="103A90F2" w14:textId="77777777" w:rsidR="00C07E98" w:rsidRPr="00A311D6" w:rsidRDefault="00681FD4">
      <w:pPr>
        <w:tabs>
          <w:tab w:val="left" w:pos="180"/>
        </w:tabs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Урок-игра. Работа с текстом Диалог на тему «Бездə яши торган хайваннар» («Животные моего края»). Монолог на тему «Табигатькə ничек ярдəм итеп була?» («Как можем помочь природе?»).</w:t>
      </w:r>
    </w:p>
    <w:p w14:paraId="31D74179" w14:textId="77777777" w:rsidR="00C07E98" w:rsidRPr="00A311D6" w:rsidRDefault="00681FD4">
      <w:pPr>
        <w:autoSpaceDE w:val="0"/>
        <w:autoSpaceDN w:val="0"/>
        <w:spacing w:before="70" w:after="0" w:line="230" w:lineRule="auto"/>
        <w:rPr>
          <w:lang w:val="ru-RU"/>
        </w:rPr>
      </w:pP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Работа в парах на тему «Татар милли бəйрəмнəре» («Татарские национальные праздники»).</w:t>
      </w:r>
    </w:p>
    <w:p w14:paraId="65C69A52" w14:textId="77777777" w:rsidR="000518E2" w:rsidRPr="00A311D6" w:rsidRDefault="000518E2" w:rsidP="000518E2">
      <w:pPr>
        <w:tabs>
          <w:tab w:val="left" w:pos="180"/>
        </w:tabs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Урок-игра. Работа с текстом Диалог на тему «Бездəяшиторганхайваннар» («Животные моего края»). Монолог на тему «Табигатькəничекярдəмитепбула?» («Как можем помочь природе?»).</w:t>
      </w:r>
    </w:p>
    <w:p w14:paraId="0F1B24D8" w14:textId="77777777" w:rsidR="000518E2" w:rsidRPr="00A311D6" w:rsidRDefault="000518E2" w:rsidP="000518E2">
      <w:pPr>
        <w:autoSpaceDE w:val="0"/>
        <w:autoSpaceDN w:val="0"/>
        <w:spacing w:before="70" w:after="0" w:line="230" w:lineRule="auto"/>
        <w:rPr>
          <w:lang w:val="ru-RU"/>
        </w:rPr>
      </w:pP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Работа в парах на тему «Татар миллибəйрəмнəре» («Татарские национальные праздники»).</w:t>
      </w:r>
    </w:p>
    <w:p w14:paraId="6B055D16" w14:textId="77777777" w:rsidR="000518E2" w:rsidRPr="000518E2" w:rsidRDefault="000518E2" w:rsidP="000518E2">
      <w:pPr>
        <w:widowControl w:val="0"/>
        <w:autoSpaceDE w:val="0"/>
        <w:autoSpaceDN w:val="0"/>
        <w:spacing w:before="156" w:after="0" w:line="292" w:lineRule="auto"/>
        <w:ind w:left="106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18E2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Работа</w:t>
      </w:r>
      <w:r w:rsidRPr="000518E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518E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518E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518E2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текстом:</w:t>
      </w:r>
      <w:r w:rsidRPr="000518E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518E2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Составление</w:t>
      </w:r>
      <w:r w:rsidRPr="000518E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518E2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текста</w:t>
      </w:r>
      <w:r w:rsidRPr="000518E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518E2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0518E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518E2">
        <w:rPr>
          <w:rFonts w:ascii="Times New Roman" w:eastAsia="Times New Roman" w:hAnsi="Times New Roman" w:cs="Times New Roman"/>
          <w:sz w:val="24"/>
          <w:szCs w:val="24"/>
          <w:lang w:val="ru-RU"/>
        </w:rPr>
        <w:t>разрозненных</w:t>
      </w:r>
      <w:r w:rsidRPr="000518E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518E2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предложений,</w:t>
      </w:r>
      <w:r w:rsidRPr="000518E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518E2">
        <w:rPr>
          <w:rFonts w:ascii="Times New Roman" w:eastAsia="Times New Roman" w:hAnsi="Times New Roman" w:cs="Times New Roman"/>
          <w:sz w:val="24"/>
          <w:szCs w:val="24"/>
          <w:lang w:val="ru-RU"/>
        </w:rPr>
        <w:t>частей</w:t>
      </w:r>
      <w:r w:rsidRPr="000518E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518E2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текста;</w:t>
      </w:r>
      <w:r w:rsidRPr="000518E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518E2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определение значения незнакомых слов по контексту.</w:t>
      </w:r>
    </w:p>
    <w:p w14:paraId="29F78338" w14:textId="40666964" w:rsidR="00C07E98" w:rsidRDefault="00C07E98">
      <w:pPr>
        <w:rPr>
          <w:lang w:val="ru-RU"/>
        </w:rPr>
      </w:pPr>
    </w:p>
    <w:p w14:paraId="1771C108" w14:textId="77777777" w:rsidR="00C07E98" w:rsidRPr="00A311D6" w:rsidRDefault="00C07E98">
      <w:pPr>
        <w:autoSpaceDE w:val="0"/>
        <w:autoSpaceDN w:val="0"/>
        <w:spacing w:after="78" w:line="220" w:lineRule="exact"/>
        <w:rPr>
          <w:lang w:val="ru-RU"/>
        </w:rPr>
      </w:pPr>
    </w:p>
    <w:p w14:paraId="0207008A" w14:textId="77777777" w:rsidR="00C07E98" w:rsidRPr="00A311D6" w:rsidRDefault="00681FD4">
      <w:pPr>
        <w:autoSpaceDE w:val="0"/>
        <w:autoSpaceDN w:val="0"/>
        <w:spacing w:after="0" w:line="230" w:lineRule="auto"/>
        <w:rPr>
          <w:lang w:val="ru-RU"/>
        </w:rPr>
      </w:pPr>
      <w:r w:rsidRPr="00A311D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61AC5D30" w14:textId="77777777" w:rsidR="00C07E98" w:rsidRPr="00A311D6" w:rsidRDefault="00681FD4">
      <w:pPr>
        <w:autoSpaceDE w:val="0"/>
        <w:autoSpaceDN w:val="0"/>
        <w:spacing w:before="346" w:after="0" w:line="230" w:lineRule="auto"/>
        <w:rPr>
          <w:lang w:val="ru-RU"/>
        </w:rPr>
      </w:pPr>
      <w:r w:rsidRPr="00A311D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2C7FD6FA" w14:textId="77777777" w:rsidR="00C07E98" w:rsidRPr="00A311D6" w:rsidRDefault="00681FD4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«Родной (татарский) язык» у обучающегося будут сформированы следующие личностные результаты: 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гражданско-патриотического воспитания: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- становление ценностного отношения к своей Родине – России;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- осознание своей этнокультурной и российской гражданской идентичности;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- сопричастность к прошлому, настоящему и будущему своей страны и родного края;</w:t>
      </w:r>
      <w:r w:rsidRPr="00A311D6">
        <w:rPr>
          <w:lang w:val="ru-RU"/>
        </w:rPr>
        <w:br/>
      </w:r>
      <w:r w:rsidRPr="00A311D6">
        <w:rPr>
          <w:lang w:val="ru-RU"/>
        </w:rPr>
        <w:lastRenderedPageBreak/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-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</w:t>
      </w:r>
      <w:r w:rsidRPr="00A311D6">
        <w:rPr>
          <w:lang w:val="ru-RU"/>
        </w:rPr>
        <w:br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отношений; 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воспитания: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- признание индивидуальности каждого человека;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- проявление сопереживания, уважения и доброжелательности;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- неприятие любых форм поведения, направленных на причинение физического и морального вреда другим людям; 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 воспитания: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-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- стремление к самовыражению в разных видах художественной деятельности; 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- соблюдение правил здорового и безопасного (для себя и других людей) образа жизни в </w:t>
      </w:r>
      <w:r w:rsidRPr="00A311D6">
        <w:rPr>
          <w:lang w:val="ru-RU"/>
        </w:rPr>
        <w:br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окружающей среде (в том числе информационной);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- бережное отношение к физическому и психическому здоровью; 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воспитания: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-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профессиям; 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воспитания: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- бережное отношение к природе;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- неприятие действий, приносящих ей вред; 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познания: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- первоначальные представления о научной картине мира;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- познавательные интересы, активность, инициативность, любознательность и самостоятельность в познании.</w:t>
      </w:r>
    </w:p>
    <w:p w14:paraId="3F670BD0" w14:textId="77777777" w:rsidR="00C07E98" w:rsidRPr="00A311D6" w:rsidRDefault="00681FD4">
      <w:pPr>
        <w:autoSpaceDE w:val="0"/>
        <w:autoSpaceDN w:val="0"/>
        <w:spacing w:before="262" w:after="0" w:line="230" w:lineRule="auto"/>
        <w:rPr>
          <w:lang w:val="ru-RU"/>
        </w:rPr>
      </w:pPr>
      <w:r w:rsidRPr="00A311D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6F3CFFFA" w14:textId="77777777" w:rsidR="00C07E98" w:rsidRPr="00A311D6" w:rsidRDefault="00681FD4">
      <w:pPr>
        <w:tabs>
          <w:tab w:val="left" w:pos="180"/>
        </w:tabs>
        <w:autoSpaceDE w:val="0"/>
        <w:autoSpaceDN w:val="0"/>
        <w:spacing w:before="166" w:after="0" w:line="286" w:lineRule="auto"/>
        <w:ind w:right="720"/>
        <w:rPr>
          <w:lang w:val="ru-RU"/>
        </w:rPr>
      </w:pP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учебного предмета «Родной (татарский) язык» обучающийся овладеет универсальными учебными </w:t>
      </w:r>
      <w:r w:rsidRPr="00A311D6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познавательными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действиями: 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логические действия: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- сравнивать объекты, устанавливать основания для сравнения, устанавливать аналогии;</w:t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- объединять объекты (языковые единицы) по определенному признаку;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- определять существенный признак для классификации языковых единиц, классифицировать языковые единицы;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- находить в языковом материале закономерности и противоречия на основе предложенного</w:t>
      </w:r>
    </w:p>
    <w:p w14:paraId="60202D85" w14:textId="77777777" w:rsidR="00C07E98" w:rsidRPr="00A311D6" w:rsidRDefault="00681FD4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 для решения учебной и практической задачи на основе предложенного алгоритма;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- устанавливать причинно-следственные связи в ситуациях наблюдения за языковым материалом, делать выводы; 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исследовательские действия: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- с помощью учителя формулировать цель, планировать изменения языкового объекта, речевой ситуации;</w:t>
      </w:r>
      <w:r w:rsidRPr="00A311D6">
        <w:rPr>
          <w:lang w:val="ru-RU"/>
        </w:rPr>
        <w:br/>
      </w:r>
      <w:r w:rsidRPr="00A311D6">
        <w:rPr>
          <w:lang w:val="ru-RU"/>
        </w:rPr>
        <w:lastRenderedPageBreak/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- сравнивать несколько вариантов выполнения задания, выбирать наиболее подходящий (на основе предложенных критериев);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- проводить по предложенному плану несложное лингвистическое исследование, выполнять по предложенному плану проектное задание;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- формулировать выводы и подкреплять их доказательствами на основе результатов проведенного наблюдения за языковым материалом (классификации, сравнения, исследования); 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работа с информацией: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- выбирать источник получения информации: нужный словарь для получения запрашиваемой информации, для уточнения;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- согласно заданному алгоритму находить в предложенном источнике информацию;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- распознавать достоверную и недостоверную информацию самостоятельно или на основании предложенного учителем способа ее проверки;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- соблюдать с помощью взрослых (педагогических работников, родителей, законных </w:t>
      </w:r>
      <w:r w:rsidRPr="00A311D6">
        <w:rPr>
          <w:lang w:val="ru-RU"/>
        </w:rPr>
        <w:br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сети Интернет;</w:t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- анализировать и создавать текстовую, видео, графическую, звуковую информацию в соответствии с учебной задачей;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- самостоятельно создавать схемы, таблицы для представления лингвистической информации.</w:t>
      </w:r>
    </w:p>
    <w:p w14:paraId="4D7F1EE8" w14:textId="77777777" w:rsidR="00C07E98" w:rsidRPr="00A311D6" w:rsidRDefault="00681FD4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учебного предмета «Родной (татарский) язык» обучающийся овладеет универсальными учебными </w:t>
      </w:r>
      <w:r w:rsidRPr="00A311D6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коммуникативными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действиями: 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общение: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- воспринимать и формулировать суждения, выражать эмоции в соответствии с целями и условиями общения в знакомой среде;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- проявлять уважительное отношение к собеседнику, соблюдать правила ведения диалога и дискуссии;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- признавать возможность существования разных точек зрения;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- корректно и аргументированно высказывать свое мнение;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- строить речевое высказывание в соответствии с поставленной задачей;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- создавать устные и письменные тексты (описание, рассуждение, повествование);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- готовить небольшие публичные выступления;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- подбирать иллюстративный материал (рисунки, фото, плакаты) к тексту выступления; 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совместная деятельность: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- 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-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- проявлять готовность руководить, выполнять поручения, подчиняться;</w:t>
      </w:r>
    </w:p>
    <w:p w14:paraId="7C96BB4C" w14:textId="77777777" w:rsidR="00C07E98" w:rsidRPr="00A311D6" w:rsidRDefault="00681FD4">
      <w:pPr>
        <w:autoSpaceDE w:val="0"/>
        <w:autoSpaceDN w:val="0"/>
        <w:spacing w:after="0" w:line="271" w:lineRule="auto"/>
        <w:ind w:left="180" w:right="1872"/>
        <w:rPr>
          <w:lang w:val="ru-RU"/>
        </w:rPr>
      </w:pP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- ответственно выполнять свою часть работы;</w:t>
      </w:r>
      <w:r w:rsidRPr="00A311D6">
        <w:rPr>
          <w:lang w:val="ru-RU"/>
        </w:rPr>
        <w:br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- оценивать свой вклад в общий результат;</w:t>
      </w:r>
      <w:r w:rsidRPr="00A311D6">
        <w:rPr>
          <w:lang w:val="ru-RU"/>
        </w:rPr>
        <w:br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- выполнять совместные проектные задания с опорой на предложенные образцы.</w:t>
      </w:r>
    </w:p>
    <w:p w14:paraId="3D9C3B49" w14:textId="77777777" w:rsidR="00C07E98" w:rsidRPr="00A311D6" w:rsidRDefault="00681FD4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rPr>
          <w:lang w:val="ru-RU"/>
        </w:rPr>
      </w:pP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учебного предмета «Родной (татарский) язык» обучающийся овладеет универсальными учебными </w:t>
      </w:r>
      <w:r w:rsidRPr="00A311D6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регулятивными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действиями: 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самоорганизация: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- планировать действия по решению учебной задачи для получения результата;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- выстраивать последовательность выбранных действий; 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самоконтроль:</w:t>
      </w:r>
      <w:r w:rsidRPr="00A311D6">
        <w:rPr>
          <w:lang w:val="ru-RU"/>
        </w:rPr>
        <w:br/>
      </w:r>
      <w:r w:rsidRPr="00A311D6">
        <w:rPr>
          <w:lang w:val="ru-RU"/>
        </w:rPr>
        <w:lastRenderedPageBreak/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причины успеха/неудач учебной деятельности;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- корректировать свои учебные действия для преодоления ошибок.</w:t>
      </w:r>
    </w:p>
    <w:p w14:paraId="2D9B2FEB" w14:textId="77777777" w:rsidR="00C07E98" w:rsidRPr="00A311D6" w:rsidRDefault="00681FD4">
      <w:pPr>
        <w:autoSpaceDE w:val="0"/>
        <w:autoSpaceDN w:val="0"/>
        <w:spacing w:before="264" w:after="0" w:line="230" w:lineRule="auto"/>
        <w:rPr>
          <w:lang w:val="ru-RU"/>
        </w:rPr>
      </w:pPr>
      <w:r w:rsidRPr="00A311D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358A2064" w14:textId="77777777" w:rsidR="00C07E98" w:rsidRPr="00A311D6" w:rsidRDefault="00681FD4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- составлять небольшое описание картины;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- рассказывать о друзьях, любимых животных, каникулах и т. д.;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- понимать на слух речь учителя и одноклассников;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- находить в тексте нужную информацию;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- выразительно читать текст вслух, соблюдая правильную интонацию;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- правильно списывать (без пропусков и искажений букв) слова и предложения, текст объемом не более 10 слов;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- писать под диктовку (без пропусков и искажений букв) слова, предложения, тексты объемом не более 12 слов с учетом изученных правил правописания;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- применять правила правописания и теоретический материал, соблюдать изученные нормы орфографии и пунктуации;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- находить в тексте слова с заданным звуком;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- использовать различные словари татарского языка;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- определять лексическое значение слова с помощью словаря;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- выявлять в тексте случаи употребления элементарных синонимов и антонимов;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- распознавать самостоятельные части речи;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- выделять среди имен существительных собственные и нарицательные;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- определять число имен существительных;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- различать имена существительные одушевленные и неодушевленные по вопросам «кем?» («кто?») и «нəрсə?» («что?»);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- распознавать имена прилагательные, определять их роль в речи;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- наблюдать за употреблением имен прилагательных в текстах;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- различать глаголы среди других слов и в тексте;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- распознавать глаголы настоящего времени;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- строить предложения для решения определенной речевой задачи (для ответа на заданный вопрос, для выражения собственного мнения);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- соблюдать нормы речевого этикета в ситуациях учебного и бытового общения;</w:t>
      </w:r>
      <w:r w:rsidRPr="00A311D6">
        <w:rPr>
          <w:lang w:val="ru-RU"/>
        </w:rPr>
        <w:br/>
      </w:r>
      <w:r w:rsidRPr="00A311D6">
        <w:rPr>
          <w:lang w:val="ru-RU"/>
        </w:rPr>
        <w:tab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- анализировать уместность использования средств устного общения в разных ситуациях, во время монолога и диалога.</w:t>
      </w:r>
    </w:p>
    <w:p w14:paraId="0F0963E3" w14:textId="77777777" w:rsidR="00C07E98" w:rsidRPr="00A311D6" w:rsidRDefault="00C07E98">
      <w:pPr>
        <w:rPr>
          <w:lang w:val="ru-RU"/>
        </w:rPr>
        <w:sectPr w:rsidR="00C07E98" w:rsidRPr="00A311D6" w:rsidSect="00F512D6">
          <w:pgSz w:w="11900" w:h="16840"/>
          <w:pgMar w:top="298" w:right="730" w:bottom="956" w:left="666" w:header="720" w:footer="720" w:gutter="0"/>
          <w:cols w:space="720" w:equalWidth="0">
            <w:col w:w="10504" w:space="0"/>
          </w:cols>
          <w:docGrid w:linePitch="360"/>
        </w:sectPr>
      </w:pPr>
    </w:p>
    <w:p w14:paraId="0804AE20" w14:textId="77777777" w:rsidR="00C07E98" w:rsidRPr="00D71D88" w:rsidRDefault="00C07E98">
      <w:pPr>
        <w:autoSpaceDE w:val="0"/>
        <w:autoSpaceDN w:val="0"/>
        <w:spacing w:after="0" w:line="14" w:lineRule="exact"/>
        <w:rPr>
          <w:lang w:val="ru-RU"/>
        </w:rPr>
      </w:pPr>
    </w:p>
    <w:p w14:paraId="3698ABCF" w14:textId="5653F81E" w:rsidR="00D300B2" w:rsidRPr="00D71D88" w:rsidRDefault="00D300B2">
      <w:pPr>
        <w:rPr>
          <w:lang w:val="ru-RU"/>
        </w:rPr>
      </w:pPr>
    </w:p>
    <w:p w14:paraId="6E6277B4" w14:textId="69389056" w:rsidR="00D300B2" w:rsidRPr="00D71D88" w:rsidRDefault="00D300B2" w:rsidP="00D300B2">
      <w:pPr>
        <w:tabs>
          <w:tab w:val="left" w:pos="1020"/>
        </w:tabs>
        <w:rPr>
          <w:lang w:val="ru-RU"/>
        </w:rPr>
      </w:pPr>
      <w:r w:rsidRPr="00D71D88">
        <w:rPr>
          <w:lang w:val="ru-RU"/>
        </w:rPr>
        <w:tab/>
      </w:r>
    </w:p>
    <w:p w14:paraId="0DA9DE51" w14:textId="48C2836C" w:rsidR="00C07E98" w:rsidRPr="00D71D88" w:rsidRDefault="00D300B2" w:rsidP="00D300B2">
      <w:pPr>
        <w:tabs>
          <w:tab w:val="left" w:pos="1020"/>
        </w:tabs>
        <w:rPr>
          <w:lang w:val="ru-RU"/>
        </w:rPr>
        <w:sectPr w:rsidR="00C07E98" w:rsidRPr="00D71D88" w:rsidSect="00F512D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  <w:r w:rsidRPr="00D71D88">
        <w:rPr>
          <w:lang w:val="ru-RU"/>
        </w:rPr>
        <w:tab/>
      </w:r>
    </w:p>
    <w:p w14:paraId="1A040828" w14:textId="77777777" w:rsidR="00C07E98" w:rsidRPr="00D71D88" w:rsidRDefault="00C07E98">
      <w:pPr>
        <w:autoSpaceDE w:val="0"/>
        <w:autoSpaceDN w:val="0"/>
        <w:spacing w:after="78" w:line="220" w:lineRule="exact"/>
        <w:rPr>
          <w:lang w:val="ru-RU"/>
        </w:rPr>
      </w:pPr>
    </w:p>
    <w:p w14:paraId="27B9A5D9" w14:textId="7A1FB5E7" w:rsidR="00C07E98" w:rsidRDefault="00681FD4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p w14:paraId="2D924DE3" w14:textId="160EAB2A" w:rsidR="00506E08" w:rsidRDefault="00506E08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506E08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1 КЛАСС</w:t>
      </w:r>
    </w:p>
    <w:tbl>
      <w:tblPr>
        <w:tblStyle w:val="TableNormal2"/>
        <w:tblW w:w="10720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4000"/>
        <w:gridCol w:w="865"/>
        <w:gridCol w:w="1914"/>
        <w:gridCol w:w="1971"/>
        <w:gridCol w:w="1375"/>
      </w:tblGrid>
      <w:tr w:rsidR="00CE7B70" w:rsidRPr="00CE7B70" w14:paraId="2FBB932E" w14:textId="77777777" w:rsidTr="00CE7B70">
        <w:trPr>
          <w:trHeight w:val="476"/>
        </w:trPr>
        <w:tc>
          <w:tcPr>
            <w:tcW w:w="595" w:type="dxa"/>
            <w:vMerge w:val="restart"/>
          </w:tcPr>
          <w:p w14:paraId="00C82178" w14:textId="77777777" w:rsidR="00CE7B70" w:rsidRPr="00CE7B70" w:rsidRDefault="00CE7B70" w:rsidP="00CE7B70">
            <w:pPr>
              <w:spacing w:before="86" w:line="292" w:lineRule="auto"/>
              <w:ind w:left="76" w:right="4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№п/п</w:t>
            </w:r>
          </w:p>
        </w:tc>
        <w:tc>
          <w:tcPr>
            <w:tcW w:w="4000" w:type="dxa"/>
            <w:vMerge w:val="restart"/>
          </w:tcPr>
          <w:p w14:paraId="18B8A5C7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 урока</w:t>
            </w:r>
          </w:p>
        </w:tc>
        <w:tc>
          <w:tcPr>
            <w:tcW w:w="4750" w:type="dxa"/>
            <w:gridSpan w:val="3"/>
          </w:tcPr>
          <w:p w14:paraId="7EBC8B12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Количество часов</w:t>
            </w:r>
          </w:p>
        </w:tc>
        <w:tc>
          <w:tcPr>
            <w:tcW w:w="1375" w:type="dxa"/>
            <w:vMerge w:val="restart"/>
          </w:tcPr>
          <w:p w14:paraId="22303DB2" w14:textId="77777777" w:rsidR="00CE7B70" w:rsidRPr="00CE7B70" w:rsidRDefault="00CE7B70" w:rsidP="00CE7B70">
            <w:pPr>
              <w:spacing w:before="86" w:line="292" w:lineRule="auto"/>
              <w:ind w:left="77" w:right="5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Дата </w:t>
            </w:r>
            <w:r w:rsidRPr="00CE7B70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>изучения</w:t>
            </w:r>
          </w:p>
        </w:tc>
      </w:tr>
      <w:tr w:rsidR="00CE7B70" w:rsidRPr="00CE7B70" w14:paraId="024A097E" w14:textId="77777777" w:rsidTr="00CE7B70">
        <w:trPr>
          <w:trHeight w:val="811"/>
        </w:trPr>
        <w:tc>
          <w:tcPr>
            <w:tcW w:w="595" w:type="dxa"/>
            <w:vMerge/>
            <w:tcBorders>
              <w:top w:val="nil"/>
            </w:tcBorders>
          </w:tcPr>
          <w:p w14:paraId="4A0A2A6C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00" w:type="dxa"/>
            <w:vMerge/>
            <w:tcBorders>
              <w:top w:val="nil"/>
            </w:tcBorders>
          </w:tcPr>
          <w:p w14:paraId="030A3B7E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65" w:type="dxa"/>
          </w:tcPr>
          <w:p w14:paraId="3A99047A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всего</w:t>
            </w:r>
          </w:p>
        </w:tc>
        <w:tc>
          <w:tcPr>
            <w:tcW w:w="1914" w:type="dxa"/>
          </w:tcPr>
          <w:p w14:paraId="1B4D7C8A" w14:textId="77777777" w:rsidR="00CE7B70" w:rsidRPr="00CE7B70" w:rsidRDefault="00CE7B70" w:rsidP="00CE7B70">
            <w:pPr>
              <w:spacing w:before="86" w:line="292" w:lineRule="auto"/>
              <w:ind w:left="76" w:right="5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>контрольные</w:t>
            </w:r>
            <w:r w:rsidRPr="00CE7B7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работы</w:t>
            </w:r>
          </w:p>
        </w:tc>
        <w:tc>
          <w:tcPr>
            <w:tcW w:w="1971" w:type="dxa"/>
          </w:tcPr>
          <w:p w14:paraId="06AF77CD" w14:textId="77777777" w:rsidR="00CE7B70" w:rsidRPr="00CE7B70" w:rsidRDefault="00CE7B70" w:rsidP="00CE7B70">
            <w:pPr>
              <w:spacing w:before="86" w:line="292" w:lineRule="auto"/>
              <w:ind w:left="77" w:right="5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>практические</w:t>
            </w:r>
            <w:r w:rsidRPr="00CE7B7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работы</w:t>
            </w:r>
          </w:p>
        </w:tc>
        <w:tc>
          <w:tcPr>
            <w:tcW w:w="1375" w:type="dxa"/>
            <w:vMerge/>
            <w:tcBorders>
              <w:top w:val="nil"/>
            </w:tcBorders>
          </w:tcPr>
          <w:p w14:paraId="1493B9C2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CE7B70" w:rsidRPr="00CE7B70" w14:paraId="413660EF" w14:textId="77777777" w:rsidTr="00CE7B70">
        <w:trPr>
          <w:trHeight w:val="1124"/>
        </w:trPr>
        <w:tc>
          <w:tcPr>
            <w:tcW w:w="595" w:type="dxa"/>
          </w:tcPr>
          <w:p w14:paraId="6D5ADB39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</w:p>
        </w:tc>
        <w:tc>
          <w:tcPr>
            <w:tcW w:w="4000" w:type="dxa"/>
          </w:tcPr>
          <w:p w14:paraId="5198F93E" w14:textId="77777777" w:rsidR="00CE7B70" w:rsidRPr="00CE7B70" w:rsidRDefault="00CE7B70" w:rsidP="00CE7B70">
            <w:pPr>
              <w:spacing w:before="86" w:line="292" w:lineRule="auto"/>
              <w:ind w:left="76" w:right="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Пропись-первая учебная тетрадь. Гигиенические правила письма. Ориентировка в пространстве</w:t>
            </w:r>
          </w:p>
        </w:tc>
        <w:tc>
          <w:tcPr>
            <w:tcW w:w="865" w:type="dxa"/>
          </w:tcPr>
          <w:p w14:paraId="749EA0B4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914" w:type="dxa"/>
          </w:tcPr>
          <w:p w14:paraId="048809C9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71" w:type="dxa"/>
          </w:tcPr>
          <w:p w14:paraId="71EC292D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5" w:type="dxa"/>
          </w:tcPr>
          <w:p w14:paraId="0BF4964B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CE7B70" w:rsidRPr="00CE7B70" w14:paraId="09CE0FBC" w14:textId="77777777" w:rsidTr="00CE7B70">
        <w:trPr>
          <w:trHeight w:val="811"/>
        </w:trPr>
        <w:tc>
          <w:tcPr>
            <w:tcW w:w="595" w:type="dxa"/>
          </w:tcPr>
          <w:p w14:paraId="5E3198AC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</w:p>
        </w:tc>
        <w:tc>
          <w:tcPr>
            <w:tcW w:w="4000" w:type="dxa"/>
          </w:tcPr>
          <w:p w14:paraId="2FBAF53F" w14:textId="77777777" w:rsidR="00CE7B70" w:rsidRPr="00CE7B70" w:rsidRDefault="00CE7B70" w:rsidP="00CE7B70">
            <w:pPr>
              <w:spacing w:before="86" w:line="292" w:lineRule="auto"/>
              <w:ind w:left="76" w:righ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Рабочая строка. Верхняя и нижняя линии рабочей строки.</w:t>
            </w:r>
          </w:p>
        </w:tc>
        <w:tc>
          <w:tcPr>
            <w:tcW w:w="865" w:type="dxa"/>
          </w:tcPr>
          <w:p w14:paraId="325F47E8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914" w:type="dxa"/>
          </w:tcPr>
          <w:p w14:paraId="0C5656D7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71" w:type="dxa"/>
          </w:tcPr>
          <w:p w14:paraId="674E3B7D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5" w:type="dxa"/>
          </w:tcPr>
          <w:p w14:paraId="3F4D0BE4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CE7B70" w:rsidRPr="00CE7B70" w14:paraId="2854170F" w14:textId="77777777" w:rsidTr="00CE7B70">
        <w:trPr>
          <w:trHeight w:val="1146"/>
        </w:trPr>
        <w:tc>
          <w:tcPr>
            <w:tcW w:w="595" w:type="dxa"/>
          </w:tcPr>
          <w:p w14:paraId="413E53F9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3.</w:t>
            </w:r>
          </w:p>
        </w:tc>
        <w:tc>
          <w:tcPr>
            <w:tcW w:w="4000" w:type="dxa"/>
          </w:tcPr>
          <w:p w14:paraId="0F284589" w14:textId="77777777" w:rsidR="00CE7B70" w:rsidRPr="00CE7B70" w:rsidRDefault="00CE7B70" w:rsidP="00CE7B70">
            <w:pPr>
              <w:spacing w:before="86" w:line="292" w:lineRule="auto"/>
              <w:ind w:left="76" w:right="2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Письмо короткой и длинной наклонной прямой с закруглением внизу и вверху.</w:t>
            </w:r>
          </w:p>
        </w:tc>
        <w:tc>
          <w:tcPr>
            <w:tcW w:w="865" w:type="dxa"/>
          </w:tcPr>
          <w:p w14:paraId="17005697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914" w:type="dxa"/>
          </w:tcPr>
          <w:p w14:paraId="03068CB7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71" w:type="dxa"/>
          </w:tcPr>
          <w:p w14:paraId="2D510240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5" w:type="dxa"/>
          </w:tcPr>
          <w:p w14:paraId="17D02CD1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CE7B70" w:rsidRPr="00CE7B70" w14:paraId="04754AA3" w14:textId="77777777" w:rsidTr="00CE7B70">
        <w:trPr>
          <w:trHeight w:val="811"/>
        </w:trPr>
        <w:tc>
          <w:tcPr>
            <w:tcW w:w="595" w:type="dxa"/>
          </w:tcPr>
          <w:p w14:paraId="3D0558B7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4.</w:t>
            </w:r>
          </w:p>
        </w:tc>
        <w:tc>
          <w:tcPr>
            <w:tcW w:w="4000" w:type="dxa"/>
          </w:tcPr>
          <w:p w14:paraId="11293C26" w14:textId="77777777" w:rsidR="00CE7B70" w:rsidRPr="00CE7B70" w:rsidRDefault="00CE7B70" w:rsidP="00CE7B70">
            <w:pPr>
              <w:spacing w:before="86" w:line="292" w:lineRule="auto"/>
              <w:ind w:left="76" w:right="4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Письмо наклонных линий с петлёй вверху и внизу.</w:t>
            </w:r>
          </w:p>
        </w:tc>
        <w:tc>
          <w:tcPr>
            <w:tcW w:w="865" w:type="dxa"/>
          </w:tcPr>
          <w:p w14:paraId="75F54535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914" w:type="dxa"/>
          </w:tcPr>
          <w:p w14:paraId="5D6D066D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71" w:type="dxa"/>
          </w:tcPr>
          <w:p w14:paraId="3A9C6D52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5" w:type="dxa"/>
          </w:tcPr>
          <w:p w14:paraId="1E1AC7F2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CE7B70" w:rsidRPr="00CE7B70" w14:paraId="5DC7C926" w14:textId="77777777" w:rsidTr="00CE7B70">
        <w:trPr>
          <w:trHeight w:val="1146"/>
        </w:trPr>
        <w:tc>
          <w:tcPr>
            <w:tcW w:w="595" w:type="dxa"/>
          </w:tcPr>
          <w:p w14:paraId="22BCF9C7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5.</w:t>
            </w:r>
          </w:p>
        </w:tc>
        <w:tc>
          <w:tcPr>
            <w:tcW w:w="4000" w:type="dxa"/>
          </w:tcPr>
          <w:p w14:paraId="46C7015D" w14:textId="77777777" w:rsidR="00CE7B70" w:rsidRPr="00CE7B70" w:rsidRDefault="00CE7B70" w:rsidP="00CE7B70">
            <w:pPr>
              <w:spacing w:before="86" w:line="292" w:lineRule="auto"/>
              <w:ind w:left="76" w:right="28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Письмо коротких и длинных линий с закруглением вверху направо и внизу.</w:t>
            </w:r>
          </w:p>
        </w:tc>
        <w:tc>
          <w:tcPr>
            <w:tcW w:w="865" w:type="dxa"/>
          </w:tcPr>
          <w:p w14:paraId="5B8C1DDB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914" w:type="dxa"/>
          </w:tcPr>
          <w:p w14:paraId="296248EE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71" w:type="dxa"/>
          </w:tcPr>
          <w:p w14:paraId="3A949B4B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5" w:type="dxa"/>
          </w:tcPr>
          <w:p w14:paraId="72165500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CE7B70" w:rsidRPr="00CE7B70" w14:paraId="7F593E89" w14:textId="77777777" w:rsidTr="00CE7B70">
        <w:trPr>
          <w:trHeight w:val="811"/>
        </w:trPr>
        <w:tc>
          <w:tcPr>
            <w:tcW w:w="595" w:type="dxa"/>
          </w:tcPr>
          <w:p w14:paraId="547CA33A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6.</w:t>
            </w:r>
          </w:p>
        </w:tc>
        <w:tc>
          <w:tcPr>
            <w:tcW w:w="4000" w:type="dxa"/>
          </w:tcPr>
          <w:p w14:paraId="4C8EBB8A" w14:textId="77777777" w:rsidR="00CE7B70" w:rsidRPr="00CE7B70" w:rsidRDefault="00CE7B70" w:rsidP="00CE7B70">
            <w:pPr>
              <w:spacing w:before="86" w:line="292" w:lineRule="auto"/>
              <w:ind w:left="76" w:right="3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Строчная и заглавная буквыА,а.,Ə,ə</w:t>
            </w:r>
          </w:p>
        </w:tc>
        <w:tc>
          <w:tcPr>
            <w:tcW w:w="865" w:type="dxa"/>
          </w:tcPr>
          <w:p w14:paraId="1ABD8450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914" w:type="dxa"/>
          </w:tcPr>
          <w:p w14:paraId="7389A91B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71" w:type="dxa"/>
          </w:tcPr>
          <w:p w14:paraId="03296BEB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5" w:type="dxa"/>
          </w:tcPr>
          <w:p w14:paraId="671DDAA1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CE7B70" w:rsidRPr="00CE7B70" w14:paraId="48B25007" w14:textId="77777777" w:rsidTr="00CE7B70">
        <w:trPr>
          <w:trHeight w:val="811"/>
        </w:trPr>
        <w:tc>
          <w:tcPr>
            <w:tcW w:w="595" w:type="dxa"/>
          </w:tcPr>
          <w:p w14:paraId="1DC0FBC4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7.</w:t>
            </w:r>
          </w:p>
        </w:tc>
        <w:tc>
          <w:tcPr>
            <w:tcW w:w="4000" w:type="dxa"/>
          </w:tcPr>
          <w:p w14:paraId="0F875A8F" w14:textId="77777777" w:rsidR="00CE7B70" w:rsidRPr="00CE7B70" w:rsidRDefault="00CE7B70" w:rsidP="00CE7B70">
            <w:pPr>
              <w:spacing w:before="86" w:line="292" w:lineRule="auto"/>
              <w:ind w:left="76" w:right="3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Строчная и заглавная буквы Ы,ы,Э,э,И,и</w:t>
            </w:r>
          </w:p>
        </w:tc>
        <w:tc>
          <w:tcPr>
            <w:tcW w:w="865" w:type="dxa"/>
          </w:tcPr>
          <w:p w14:paraId="56A9D6F2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914" w:type="dxa"/>
          </w:tcPr>
          <w:p w14:paraId="4CA7E831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71" w:type="dxa"/>
          </w:tcPr>
          <w:p w14:paraId="60837751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5" w:type="dxa"/>
          </w:tcPr>
          <w:p w14:paraId="2E853E43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CE7B70" w:rsidRPr="00CE7B70" w14:paraId="7FF85703" w14:textId="77777777" w:rsidTr="00CE7B70">
        <w:trPr>
          <w:trHeight w:val="811"/>
        </w:trPr>
        <w:tc>
          <w:tcPr>
            <w:tcW w:w="595" w:type="dxa"/>
          </w:tcPr>
          <w:p w14:paraId="7BB50584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8.</w:t>
            </w:r>
          </w:p>
        </w:tc>
        <w:tc>
          <w:tcPr>
            <w:tcW w:w="4000" w:type="dxa"/>
          </w:tcPr>
          <w:p w14:paraId="6AA18526" w14:textId="77777777" w:rsidR="00CE7B70" w:rsidRPr="00CE7B70" w:rsidRDefault="00CE7B70" w:rsidP="00CE7B70">
            <w:pPr>
              <w:spacing w:before="86" w:line="292" w:lineRule="auto"/>
              <w:ind w:left="76" w:right="3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Строчная и заглавная буквыУ,у,Ү,ү.</w:t>
            </w:r>
          </w:p>
        </w:tc>
        <w:tc>
          <w:tcPr>
            <w:tcW w:w="865" w:type="dxa"/>
          </w:tcPr>
          <w:p w14:paraId="517DE7BB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914" w:type="dxa"/>
          </w:tcPr>
          <w:p w14:paraId="662FE479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71" w:type="dxa"/>
          </w:tcPr>
          <w:p w14:paraId="565CD33E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5" w:type="dxa"/>
          </w:tcPr>
          <w:p w14:paraId="4220D0D5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CE7B70" w:rsidRPr="00CE7B70" w14:paraId="30811D57" w14:textId="77777777" w:rsidTr="00CE7B70">
        <w:trPr>
          <w:trHeight w:val="811"/>
        </w:trPr>
        <w:tc>
          <w:tcPr>
            <w:tcW w:w="595" w:type="dxa"/>
          </w:tcPr>
          <w:p w14:paraId="752F13E9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9.</w:t>
            </w:r>
          </w:p>
        </w:tc>
        <w:tc>
          <w:tcPr>
            <w:tcW w:w="4000" w:type="dxa"/>
          </w:tcPr>
          <w:p w14:paraId="2A1BBB5F" w14:textId="77777777" w:rsidR="00CE7B70" w:rsidRPr="00CE7B70" w:rsidRDefault="00CE7B70" w:rsidP="00CE7B70">
            <w:pPr>
              <w:spacing w:before="86" w:line="292" w:lineRule="auto"/>
              <w:ind w:left="76" w:right="3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Строчная и заглавная буквыО,оӨ,ө,Н,н</w:t>
            </w:r>
          </w:p>
        </w:tc>
        <w:tc>
          <w:tcPr>
            <w:tcW w:w="865" w:type="dxa"/>
          </w:tcPr>
          <w:p w14:paraId="04EFEA61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914" w:type="dxa"/>
          </w:tcPr>
          <w:p w14:paraId="02FF4DEE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71" w:type="dxa"/>
          </w:tcPr>
          <w:p w14:paraId="175D49E7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5" w:type="dxa"/>
          </w:tcPr>
          <w:p w14:paraId="70E8DD5D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CE7B70" w:rsidRPr="00CE7B70" w14:paraId="7D312CD7" w14:textId="77777777" w:rsidTr="00CE7B70">
        <w:trPr>
          <w:trHeight w:val="811"/>
        </w:trPr>
        <w:tc>
          <w:tcPr>
            <w:tcW w:w="595" w:type="dxa"/>
          </w:tcPr>
          <w:p w14:paraId="644F6374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10.</w:t>
            </w:r>
          </w:p>
        </w:tc>
        <w:tc>
          <w:tcPr>
            <w:tcW w:w="4000" w:type="dxa"/>
          </w:tcPr>
          <w:p w14:paraId="54A7329B" w14:textId="77777777" w:rsidR="00CE7B70" w:rsidRPr="00CE7B70" w:rsidRDefault="00CE7B70" w:rsidP="00CE7B70">
            <w:pPr>
              <w:spacing w:before="86" w:line="292" w:lineRule="auto"/>
              <w:ind w:left="76" w:right="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Строчная и заглавная буквы л,Л,л,М,м,Р,р</w:t>
            </w:r>
          </w:p>
        </w:tc>
        <w:tc>
          <w:tcPr>
            <w:tcW w:w="865" w:type="dxa"/>
          </w:tcPr>
          <w:p w14:paraId="2D4D3981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914" w:type="dxa"/>
          </w:tcPr>
          <w:p w14:paraId="06A3D180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71" w:type="dxa"/>
          </w:tcPr>
          <w:p w14:paraId="55A8C17D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5" w:type="dxa"/>
          </w:tcPr>
          <w:p w14:paraId="4613B5C5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CE7B70" w:rsidRPr="00CE7B70" w14:paraId="50220F2C" w14:textId="77777777" w:rsidTr="00CE7B70">
        <w:trPr>
          <w:trHeight w:val="391"/>
        </w:trPr>
        <w:tc>
          <w:tcPr>
            <w:tcW w:w="595" w:type="dxa"/>
          </w:tcPr>
          <w:p w14:paraId="629231FC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11.</w:t>
            </w:r>
          </w:p>
        </w:tc>
        <w:tc>
          <w:tcPr>
            <w:tcW w:w="4000" w:type="dxa"/>
          </w:tcPr>
          <w:p w14:paraId="1D947062" w14:textId="77777777" w:rsidR="00CE7B70" w:rsidRPr="00CE7B70" w:rsidRDefault="00CE7B70" w:rsidP="00CE7B70">
            <w:pPr>
              <w:spacing w:before="86" w:line="292" w:lineRule="auto"/>
              <w:ind w:left="76" w:right="3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Строчная и заглавная буквыЙ,й,ң</w:t>
            </w:r>
          </w:p>
        </w:tc>
        <w:tc>
          <w:tcPr>
            <w:tcW w:w="865" w:type="dxa"/>
          </w:tcPr>
          <w:p w14:paraId="62A81F4A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914" w:type="dxa"/>
          </w:tcPr>
          <w:p w14:paraId="66C542DB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71" w:type="dxa"/>
          </w:tcPr>
          <w:p w14:paraId="38A2B7C1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5" w:type="dxa"/>
          </w:tcPr>
          <w:p w14:paraId="55704C0A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CE7B70" w:rsidRPr="00CE7B70" w14:paraId="16FA57F5" w14:textId="77777777" w:rsidTr="00CE7B70">
        <w:trPr>
          <w:trHeight w:val="384"/>
        </w:trPr>
        <w:tc>
          <w:tcPr>
            <w:tcW w:w="595" w:type="dxa"/>
          </w:tcPr>
          <w:p w14:paraId="45ACE845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12.</w:t>
            </w:r>
          </w:p>
        </w:tc>
        <w:tc>
          <w:tcPr>
            <w:tcW w:w="4000" w:type="dxa"/>
          </w:tcPr>
          <w:p w14:paraId="15577E61" w14:textId="77777777" w:rsidR="00CE7B70" w:rsidRPr="00CE7B70" w:rsidRDefault="00CE7B70" w:rsidP="00CE7B70">
            <w:pPr>
              <w:spacing w:before="86" w:line="292" w:lineRule="auto"/>
              <w:ind w:left="76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Строчная и заглавная буквы Я,я</w:t>
            </w:r>
          </w:p>
        </w:tc>
        <w:tc>
          <w:tcPr>
            <w:tcW w:w="865" w:type="dxa"/>
          </w:tcPr>
          <w:p w14:paraId="58980483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914" w:type="dxa"/>
          </w:tcPr>
          <w:p w14:paraId="5AF1F50C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71" w:type="dxa"/>
          </w:tcPr>
          <w:p w14:paraId="0F52B6F0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5" w:type="dxa"/>
          </w:tcPr>
          <w:p w14:paraId="7340C60A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CE7B70" w:rsidRPr="00CE7B70" w14:paraId="1293BCB9" w14:textId="77777777" w:rsidTr="00CE7B70">
        <w:trPr>
          <w:trHeight w:val="811"/>
        </w:trPr>
        <w:tc>
          <w:tcPr>
            <w:tcW w:w="595" w:type="dxa"/>
          </w:tcPr>
          <w:p w14:paraId="1D0D2241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13.</w:t>
            </w:r>
          </w:p>
        </w:tc>
        <w:tc>
          <w:tcPr>
            <w:tcW w:w="4000" w:type="dxa"/>
          </w:tcPr>
          <w:p w14:paraId="1BE7DFB2" w14:textId="77777777" w:rsidR="00CE7B70" w:rsidRPr="00CE7B70" w:rsidRDefault="00CE7B70" w:rsidP="00CE7B70">
            <w:pPr>
              <w:spacing w:before="86" w:line="292" w:lineRule="auto"/>
              <w:ind w:left="76" w:righ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Строчная и заглавная буквы Е,е,Ю,ю</w:t>
            </w:r>
          </w:p>
        </w:tc>
        <w:tc>
          <w:tcPr>
            <w:tcW w:w="865" w:type="dxa"/>
          </w:tcPr>
          <w:p w14:paraId="297D7F77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914" w:type="dxa"/>
          </w:tcPr>
          <w:p w14:paraId="4E8FBCDD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71" w:type="dxa"/>
          </w:tcPr>
          <w:p w14:paraId="7B4D52CF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5" w:type="dxa"/>
          </w:tcPr>
          <w:p w14:paraId="606EB7F3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CE7B70" w:rsidRPr="00CE7B70" w14:paraId="73137F53" w14:textId="77777777" w:rsidTr="00CE7B70">
        <w:trPr>
          <w:trHeight w:val="402"/>
        </w:trPr>
        <w:tc>
          <w:tcPr>
            <w:tcW w:w="595" w:type="dxa"/>
          </w:tcPr>
          <w:p w14:paraId="48BBB7B5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14.</w:t>
            </w:r>
          </w:p>
        </w:tc>
        <w:tc>
          <w:tcPr>
            <w:tcW w:w="4000" w:type="dxa"/>
          </w:tcPr>
          <w:p w14:paraId="648384ED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Строчная и заглавная буквы Д,д,Т,т</w:t>
            </w:r>
          </w:p>
        </w:tc>
        <w:tc>
          <w:tcPr>
            <w:tcW w:w="865" w:type="dxa"/>
          </w:tcPr>
          <w:p w14:paraId="248F60B3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914" w:type="dxa"/>
          </w:tcPr>
          <w:p w14:paraId="2B7D7C62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71" w:type="dxa"/>
          </w:tcPr>
          <w:p w14:paraId="08198EC7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5" w:type="dxa"/>
          </w:tcPr>
          <w:p w14:paraId="57870D3B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CE7B70" w:rsidRPr="00CE7B70" w14:paraId="544EA7CB" w14:textId="77777777" w:rsidTr="00CE7B70">
        <w:trPr>
          <w:trHeight w:val="810"/>
        </w:trPr>
        <w:tc>
          <w:tcPr>
            <w:tcW w:w="595" w:type="dxa"/>
            <w:tcBorders>
              <w:bottom w:val="single" w:sz="2" w:space="0" w:color="000000"/>
            </w:tcBorders>
          </w:tcPr>
          <w:p w14:paraId="4E088CC3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15.</w:t>
            </w:r>
          </w:p>
        </w:tc>
        <w:tc>
          <w:tcPr>
            <w:tcW w:w="4000" w:type="dxa"/>
            <w:tcBorders>
              <w:bottom w:val="single" w:sz="2" w:space="0" w:color="000000"/>
            </w:tcBorders>
          </w:tcPr>
          <w:p w14:paraId="390CE730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Строчная и заглавная буквы З</w:t>
            </w:r>
          </w:p>
          <w:p w14:paraId="3F0DE7D1" w14:textId="77777777" w:rsidR="00CE7B70" w:rsidRPr="00CE7B70" w:rsidRDefault="00CE7B70" w:rsidP="00CE7B70">
            <w:pPr>
              <w:spacing w:before="60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,з,С,с.</w:t>
            </w:r>
          </w:p>
        </w:tc>
        <w:tc>
          <w:tcPr>
            <w:tcW w:w="865" w:type="dxa"/>
            <w:tcBorders>
              <w:bottom w:val="single" w:sz="2" w:space="0" w:color="000000"/>
            </w:tcBorders>
          </w:tcPr>
          <w:p w14:paraId="13830C6E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914" w:type="dxa"/>
            <w:tcBorders>
              <w:bottom w:val="single" w:sz="2" w:space="0" w:color="000000"/>
            </w:tcBorders>
          </w:tcPr>
          <w:p w14:paraId="258080B9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71" w:type="dxa"/>
            <w:tcBorders>
              <w:bottom w:val="single" w:sz="2" w:space="0" w:color="000000"/>
            </w:tcBorders>
          </w:tcPr>
          <w:p w14:paraId="4DD70BDA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75" w:type="dxa"/>
            <w:tcBorders>
              <w:bottom w:val="single" w:sz="2" w:space="0" w:color="000000"/>
            </w:tcBorders>
          </w:tcPr>
          <w:p w14:paraId="4DEE9172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14:paraId="6887E75E" w14:textId="77777777" w:rsidR="00CE7B70" w:rsidRPr="00CE7B70" w:rsidRDefault="00CE7B70" w:rsidP="00CE7B7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1"/>
          <w:szCs w:val="24"/>
          <w:lang w:val="ru-RU"/>
        </w:rPr>
      </w:pPr>
    </w:p>
    <w:tbl>
      <w:tblPr>
        <w:tblStyle w:val="TableNormal2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299"/>
        <w:gridCol w:w="667"/>
        <w:gridCol w:w="65"/>
        <w:gridCol w:w="792"/>
        <w:gridCol w:w="828"/>
        <w:gridCol w:w="1070"/>
        <w:gridCol w:w="1954"/>
        <w:gridCol w:w="1364"/>
      </w:tblGrid>
      <w:tr w:rsidR="00CE7B70" w:rsidRPr="00CE7B70" w14:paraId="20CD1E2C" w14:textId="77777777" w:rsidTr="00CE7B70">
        <w:trPr>
          <w:trHeight w:val="813"/>
        </w:trPr>
        <w:tc>
          <w:tcPr>
            <w:tcW w:w="590" w:type="dxa"/>
          </w:tcPr>
          <w:p w14:paraId="40C3EC12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16.</w:t>
            </w:r>
          </w:p>
        </w:tc>
        <w:tc>
          <w:tcPr>
            <w:tcW w:w="3966" w:type="dxa"/>
            <w:gridSpan w:val="2"/>
          </w:tcPr>
          <w:p w14:paraId="37445019" w14:textId="77777777" w:rsidR="00CE7B70" w:rsidRPr="00CE7B70" w:rsidRDefault="00CE7B70" w:rsidP="00CE7B70">
            <w:pPr>
              <w:spacing w:before="86" w:line="292" w:lineRule="auto"/>
              <w:ind w:left="76" w:right="1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Строчная и заглавная буквы Г,г.</w:t>
            </w:r>
          </w:p>
        </w:tc>
        <w:tc>
          <w:tcPr>
            <w:tcW w:w="857" w:type="dxa"/>
            <w:gridSpan w:val="2"/>
          </w:tcPr>
          <w:p w14:paraId="52C19597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98" w:type="dxa"/>
            <w:gridSpan w:val="2"/>
          </w:tcPr>
          <w:p w14:paraId="679498C5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54" w:type="dxa"/>
          </w:tcPr>
          <w:p w14:paraId="4AB5B261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64" w:type="dxa"/>
          </w:tcPr>
          <w:p w14:paraId="378913E6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CE7B70" w:rsidRPr="00CE7B70" w14:paraId="2951DD46" w14:textId="77777777" w:rsidTr="00CE7B70">
        <w:trPr>
          <w:trHeight w:val="844"/>
        </w:trPr>
        <w:tc>
          <w:tcPr>
            <w:tcW w:w="590" w:type="dxa"/>
          </w:tcPr>
          <w:p w14:paraId="780B39A0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17.</w:t>
            </w:r>
          </w:p>
        </w:tc>
        <w:tc>
          <w:tcPr>
            <w:tcW w:w="3966" w:type="dxa"/>
            <w:gridSpan w:val="2"/>
          </w:tcPr>
          <w:p w14:paraId="61AE9F71" w14:textId="77777777" w:rsidR="00CE7B70" w:rsidRPr="00CE7B70" w:rsidRDefault="00CE7B70" w:rsidP="00CE7B70">
            <w:pPr>
              <w:spacing w:before="86" w:line="292" w:lineRule="auto"/>
              <w:ind w:left="76" w:right="13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Строчная и заглавная буквы Г,г. Строчная и заглавная буквыК,к.</w:t>
            </w:r>
          </w:p>
        </w:tc>
        <w:tc>
          <w:tcPr>
            <w:tcW w:w="857" w:type="dxa"/>
            <w:gridSpan w:val="2"/>
          </w:tcPr>
          <w:p w14:paraId="032796AF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98" w:type="dxa"/>
            <w:gridSpan w:val="2"/>
          </w:tcPr>
          <w:p w14:paraId="20CC68E1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54" w:type="dxa"/>
          </w:tcPr>
          <w:p w14:paraId="5CE04725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64" w:type="dxa"/>
          </w:tcPr>
          <w:p w14:paraId="23164B42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CE7B70" w:rsidRPr="00CE7B70" w14:paraId="57F3DCB4" w14:textId="77777777" w:rsidTr="00CE7B70">
        <w:trPr>
          <w:trHeight w:val="813"/>
        </w:trPr>
        <w:tc>
          <w:tcPr>
            <w:tcW w:w="590" w:type="dxa"/>
          </w:tcPr>
          <w:p w14:paraId="44A2860B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18.</w:t>
            </w:r>
          </w:p>
        </w:tc>
        <w:tc>
          <w:tcPr>
            <w:tcW w:w="3966" w:type="dxa"/>
            <w:gridSpan w:val="2"/>
          </w:tcPr>
          <w:p w14:paraId="29FD3601" w14:textId="77777777" w:rsidR="00CE7B70" w:rsidRPr="00CE7B70" w:rsidRDefault="00CE7B70" w:rsidP="00CE7B70">
            <w:pPr>
              <w:spacing w:before="86" w:line="292" w:lineRule="auto"/>
              <w:ind w:left="76" w:right="3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Строчная и заглавная буквыВ,в,Ф,ф</w:t>
            </w:r>
          </w:p>
        </w:tc>
        <w:tc>
          <w:tcPr>
            <w:tcW w:w="857" w:type="dxa"/>
            <w:gridSpan w:val="2"/>
          </w:tcPr>
          <w:p w14:paraId="720D8E51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98" w:type="dxa"/>
            <w:gridSpan w:val="2"/>
          </w:tcPr>
          <w:p w14:paraId="0D199DFC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54" w:type="dxa"/>
          </w:tcPr>
          <w:p w14:paraId="2ACE7708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64" w:type="dxa"/>
          </w:tcPr>
          <w:p w14:paraId="4DB9475F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CE7B70" w:rsidRPr="00CE7B70" w14:paraId="3CB08E8F" w14:textId="77777777" w:rsidTr="00CE7B70">
        <w:trPr>
          <w:trHeight w:val="813"/>
        </w:trPr>
        <w:tc>
          <w:tcPr>
            <w:tcW w:w="590" w:type="dxa"/>
          </w:tcPr>
          <w:p w14:paraId="4166D363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19.</w:t>
            </w:r>
          </w:p>
        </w:tc>
        <w:tc>
          <w:tcPr>
            <w:tcW w:w="3966" w:type="dxa"/>
            <w:gridSpan w:val="2"/>
          </w:tcPr>
          <w:p w14:paraId="20C84952" w14:textId="77777777" w:rsidR="00CE7B70" w:rsidRPr="00CE7B70" w:rsidRDefault="00CE7B70" w:rsidP="00CE7B70">
            <w:pPr>
              <w:spacing w:before="86" w:line="292" w:lineRule="auto"/>
              <w:ind w:left="76" w:right="3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Строчная и заглавная буквы Б,б П, п.</w:t>
            </w:r>
          </w:p>
        </w:tc>
        <w:tc>
          <w:tcPr>
            <w:tcW w:w="857" w:type="dxa"/>
            <w:gridSpan w:val="2"/>
          </w:tcPr>
          <w:p w14:paraId="3EB185C9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98" w:type="dxa"/>
            <w:gridSpan w:val="2"/>
          </w:tcPr>
          <w:p w14:paraId="3B66564C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54" w:type="dxa"/>
          </w:tcPr>
          <w:p w14:paraId="60097920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64" w:type="dxa"/>
          </w:tcPr>
          <w:p w14:paraId="6678A075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CE7B70" w:rsidRPr="00CE7B70" w14:paraId="5EEB714B" w14:textId="77777777" w:rsidTr="00CE7B70">
        <w:trPr>
          <w:trHeight w:val="430"/>
        </w:trPr>
        <w:tc>
          <w:tcPr>
            <w:tcW w:w="590" w:type="dxa"/>
          </w:tcPr>
          <w:p w14:paraId="5C59C68F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20.</w:t>
            </w:r>
          </w:p>
        </w:tc>
        <w:tc>
          <w:tcPr>
            <w:tcW w:w="3966" w:type="dxa"/>
            <w:gridSpan w:val="2"/>
          </w:tcPr>
          <w:p w14:paraId="7B234824" w14:textId="77777777" w:rsidR="00CE7B70" w:rsidRPr="00CE7B70" w:rsidRDefault="00CE7B70" w:rsidP="00CE7B70">
            <w:pPr>
              <w:spacing w:before="86" w:line="292" w:lineRule="auto"/>
              <w:ind w:left="76" w:right="3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Строчная и заглавная буквыЖ,ж.</w:t>
            </w:r>
          </w:p>
        </w:tc>
        <w:tc>
          <w:tcPr>
            <w:tcW w:w="857" w:type="dxa"/>
            <w:gridSpan w:val="2"/>
          </w:tcPr>
          <w:p w14:paraId="1393985F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98" w:type="dxa"/>
            <w:gridSpan w:val="2"/>
          </w:tcPr>
          <w:p w14:paraId="204941C4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54" w:type="dxa"/>
          </w:tcPr>
          <w:p w14:paraId="356CBA18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64" w:type="dxa"/>
          </w:tcPr>
          <w:p w14:paraId="272C05E9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CE7B70" w:rsidRPr="00CE7B70" w14:paraId="51D45297" w14:textId="77777777" w:rsidTr="00CE7B70">
        <w:trPr>
          <w:trHeight w:val="813"/>
        </w:trPr>
        <w:tc>
          <w:tcPr>
            <w:tcW w:w="590" w:type="dxa"/>
          </w:tcPr>
          <w:p w14:paraId="09662630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21.</w:t>
            </w:r>
          </w:p>
        </w:tc>
        <w:tc>
          <w:tcPr>
            <w:tcW w:w="3966" w:type="dxa"/>
            <w:gridSpan w:val="2"/>
          </w:tcPr>
          <w:p w14:paraId="2ED3AE0B" w14:textId="77777777" w:rsidR="00CE7B70" w:rsidRPr="00CE7B70" w:rsidRDefault="00CE7B70" w:rsidP="00CE7B70">
            <w:pPr>
              <w:spacing w:before="86" w:line="292" w:lineRule="auto"/>
              <w:ind w:left="76" w:right="3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Строчная и заглавная буквыШ,ш,Җ, җ</w:t>
            </w:r>
          </w:p>
        </w:tc>
        <w:tc>
          <w:tcPr>
            <w:tcW w:w="857" w:type="dxa"/>
            <w:gridSpan w:val="2"/>
          </w:tcPr>
          <w:p w14:paraId="09C8B517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98" w:type="dxa"/>
            <w:gridSpan w:val="2"/>
          </w:tcPr>
          <w:p w14:paraId="73D7E5B4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54" w:type="dxa"/>
          </w:tcPr>
          <w:p w14:paraId="3C942CFE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64" w:type="dxa"/>
          </w:tcPr>
          <w:p w14:paraId="1B8ED6D4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CE7B70" w:rsidRPr="00CE7B70" w14:paraId="6E1FD5E7" w14:textId="77777777" w:rsidTr="00CE7B70">
        <w:trPr>
          <w:trHeight w:val="482"/>
        </w:trPr>
        <w:tc>
          <w:tcPr>
            <w:tcW w:w="590" w:type="dxa"/>
          </w:tcPr>
          <w:p w14:paraId="597140F2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22.</w:t>
            </w:r>
          </w:p>
        </w:tc>
        <w:tc>
          <w:tcPr>
            <w:tcW w:w="3966" w:type="dxa"/>
            <w:gridSpan w:val="2"/>
          </w:tcPr>
          <w:p w14:paraId="68D578CD" w14:textId="77777777" w:rsidR="00CE7B70" w:rsidRPr="00CE7B70" w:rsidRDefault="00CE7B70" w:rsidP="00CE7B70">
            <w:pPr>
              <w:spacing w:before="86" w:line="292" w:lineRule="auto"/>
              <w:ind w:left="76"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Строчная и заглавная буквы Ч,ч.</w:t>
            </w:r>
          </w:p>
        </w:tc>
        <w:tc>
          <w:tcPr>
            <w:tcW w:w="857" w:type="dxa"/>
            <w:gridSpan w:val="2"/>
          </w:tcPr>
          <w:p w14:paraId="60883819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98" w:type="dxa"/>
            <w:gridSpan w:val="2"/>
          </w:tcPr>
          <w:p w14:paraId="64DCF8F0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54" w:type="dxa"/>
          </w:tcPr>
          <w:p w14:paraId="0C46F192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64" w:type="dxa"/>
          </w:tcPr>
          <w:p w14:paraId="18AE3479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CE7B70" w:rsidRPr="00CE7B70" w14:paraId="2DED7983" w14:textId="77777777" w:rsidTr="00CE7B70">
        <w:trPr>
          <w:trHeight w:val="493"/>
        </w:trPr>
        <w:tc>
          <w:tcPr>
            <w:tcW w:w="590" w:type="dxa"/>
          </w:tcPr>
          <w:p w14:paraId="565DF7DA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23.</w:t>
            </w:r>
          </w:p>
        </w:tc>
        <w:tc>
          <w:tcPr>
            <w:tcW w:w="3966" w:type="dxa"/>
            <w:gridSpan w:val="2"/>
          </w:tcPr>
          <w:p w14:paraId="6DFA46A0" w14:textId="77777777" w:rsidR="00CE7B70" w:rsidRPr="00CE7B70" w:rsidRDefault="00CE7B70" w:rsidP="00CE7B70">
            <w:pPr>
              <w:spacing w:before="86" w:line="292" w:lineRule="auto"/>
              <w:ind w:left="76" w:right="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Строчная и заглавная буквы Х,х,Һ,һ</w:t>
            </w:r>
          </w:p>
        </w:tc>
        <w:tc>
          <w:tcPr>
            <w:tcW w:w="857" w:type="dxa"/>
            <w:gridSpan w:val="2"/>
          </w:tcPr>
          <w:p w14:paraId="35745F90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98" w:type="dxa"/>
            <w:gridSpan w:val="2"/>
          </w:tcPr>
          <w:p w14:paraId="4C82DF78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54" w:type="dxa"/>
          </w:tcPr>
          <w:p w14:paraId="53C3D55C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64" w:type="dxa"/>
          </w:tcPr>
          <w:p w14:paraId="1ADD114D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CE7B70" w:rsidRPr="00CE7B70" w14:paraId="67A4E579" w14:textId="77777777" w:rsidTr="00CE7B70">
        <w:trPr>
          <w:trHeight w:val="520"/>
        </w:trPr>
        <w:tc>
          <w:tcPr>
            <w:tcW w:w="590" w:type="dxa"/>
          </w:tcPr>
          <w:p w14:paraId="0A5B5575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24.</w:t>
            </w:r>
          </w:p>
        </w:tc>
        <w:tc>
          <w:tcPr>
            <w:tcW w:w="3966" w:type="dxa"/>
            <w:gridSpan w:val="2"/>
          </w:tcPr>
          <w:p w14:paraId="6CEA2C30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Гласные буквы Ё,ё</w:t>
            </w:r>
          </w:p>
        </w:tc>
        <w:tc>
          <w:tcPr>
            <w:tcW w:w="857" w:type="dxa"/>
            <w:gridSpan w:val="2"/>
          </w:tcPr>
          <w:p w14:paraId="6EAE209A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98" w:type="dxa"/>
            <w:gridSpan w:val="2"/>
          </w:tcPr>
          <w:p w14:paraId="292594D4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54" w:type="dxa"/>
          </w:tcPr>
          <w:p w14:paraId="21CB5D9D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64" w:type="dxa"/>
          </w:tcPr>
          <w:p w14:paraId="11D30649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CE7B70" w:rsidRPr="00CE7B70" w14:paraId="4D24107F" w14:textId="77777777" w:rsidTr="00CE7B70">
        <w:trPr>
          <w:trHeight w:val="813"/>
        </w:trPr>
        <w:tc>
          <w:tcPr>
            <w:tcW w:w="590" w:type="dxa"/>
          </w:tcPr>
          <w:p w14:paraId="3C0453AF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25.</w:t>
            </w:r>
          </w:p>
        </w:tc>
        <w:tc>
          <w:tcPr>
            <w:tcW w:w="3966" w:type="dxa"/>
            <w:gridSpan w:val="2"/>
          </w:tcPr>
          <w:p w14:paraId="0D0B3CAA" w14:textId="77777777" w:rsidR="00CE7B70" w:rsidRPr="00CE7B70" w:rsidRDefault="00CE7B70" w:rsidP="00CE7B70">
            <w:pPr>
              <w:spacing w:before="86" w:line="292" w:lineRule="auto"/>
              <w:ind w:left="76" w:right="3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Строчная и заглавная буквы Щ,щ, Ц, ц</w:t>
            </w:r>
          </w:p>
        </w:tc>
        <w:tc>
          <w:tcPr>
            <w:tcW w:w="857" w:type="dxa"/>
            <w:gridSpan w:val="2"/>
          </w:tcPr>
          <w:p w14:paraId="0323024E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98" w:type="dxa"/>
            <w:gridSpan w:val="2"/>
          </w:tcPr>
          <w:p w14:paraId="711C14D1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54" w:type="dxa"/>
          </w:tcPr>
          <w:p w14:paraId="5D5795C1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64" w:type="dxa"/>
          </w:tcPr>
          <w:p w14:paraId="0418F963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CE7B70" w:rsidRPr="00CE7B70" w14:paraId="51EF44C0" w14:textId="77777777" w:rsidTr="00CE7B70">
        <w:trPr>
          <w:trHeight w:val="429"/>
        </w:trPr>
        <w:tc>
          <w:tcPr>
            <w:tcW w:w="590" w:type="dxa"/>
          </w:tcPr>
          <w:p w14:paraId="7B99C78D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26.</w:t>
            </w:r>
          </w:p>
        </w:tc>
        <w:tc>
          <w:tcPr>
            <w:tcW w:w="3966" w:type="dxa"/>
            <w:gridSpan w:val="2"/>
          </w:tcPr>
          <w:p w14:paraId="5589703F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Строчные буквы ь,ъ.</w:t>
            </w:r>
          </w:p>
        </w:tc>
        <w:tc>
          <w:tcPr>
            <w:tcW w:w="857" w:type="dxa"/>
            <w:gridSpan w:val="2"/>
          </w:tcPr>
          <w:p w14:paraId="14A3FCD4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98" w:type="dxa"/>
            <w:gridSpan w:val="2"/>
          </w:tcPr>
          <w:p w14:paraId="7226FF9E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54" w:type="dxa"/>
          </w:tcPr>
          <w:p w14:paraId="5D294FDA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64" w:type="dxa"/>
          </w:tcPr>
          <w:p w14:paraId="14E936FD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CE7B70" w:rsidRPr="00CE7B70" w14:paraId="190B08EB" w14:textId="77777777" w:rsidTr="00CE7B70">
        <w:trPr>
          <w:trHeight w:val="455"/>
        </w:trPr>
        <w:tc>
          <w:tcPr>
            <w:tcW w:w="590" w:type="dxa"/>
          </w:tcPr>
          <w:p w14:paraId="632D6678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27.</w:t>
            </w:r>
          </w:p>
        </w:tc>
        <w:tc>
          <w:tcPr>
            <w:tcW w:w="3966" w:type="dxa"/>
            <w:gridSpan w:val="2"/>
          </w:tcPr>
          <w:p w14:paraId="5FC0F8F0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Алфавит</w:t>
            </w:r>
          </w:p>
        </w:tc>
        <w:tc>
          <w:tcPr>
            <w:tcW w:w="857" w:type="dxa"/>
            <w:gridSpan w:val="2"/>
          </w:tcPr>
          <w:p w14:paraId="091AE5E2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98" w:type="dxa"/>
            <w:gridSpan w:val="2"/>
          </w:tcPr>
          <w:p w14:paraId="67F1C8A5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54" w:type="dxa"/>
          </w:tcPr>
          <w:p w14:paraId="41AB4EF6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64" w:type="dxa"/>
          </w:tcPr>
          <w:p w14:paraId="64011838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CE7B70" w:rsidRPr="00CE7B70" w14:paraId="359DBF0A" w14:textId="77777777" w:rsidTr="00CE7B70">
        <w:trPr>
          <w:trHeight w:val="467"/>
        </w:trPr>
        <w:tc>
          <w:tcPr>
            <w:tcW w:w="590" w:type="dxa"/>
          </w:tcPr>
          <w:p w14:paraId="5761DA6A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28.</w:t>
            </w:r>
          </w:p>
        </w:tc>
        <w:tc>
          <w:tcPr>
            <w:tcW w:w="3966" w:type="dxa"/>
            <w:gridSpan w:val="2"/>
          </w:tcPr>
          <w:p w14:paraId="6004F371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 слов на слоги.</w:t>
            </w:r>
          </w:p>
        </w:tc>
        <w:tc>
          <w:tcPr>
            <w:tcW w:w="857" w:type="dxa"/>
            <w:gridSpan w:val="2"/>
          </w:tcPr>
          <w:p w14:paraId="38FC1536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98" w:type="dxa"/>
            <w:gridSpan w:val="2"/>
          </w:tcPr>
          <w:p w14:paraId="39C68652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54" w:type="dxa"/>
          </w:tcPr>
          <w:p w14:paraId="101BB921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64" w:type="dxa"/>
          </w:tcPr>
          <w:p w14:paraId="1299E974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CE7B70" w:rsidRPr="00CE7B70" w14:paraId="561418D4" w14:textId="77777777" w:rsidTr="00CE7B70">
        <w:trPr>
          <w:trHeight w:val="494"/>
        </w:trPr>
        <w:tc>
          <w:tcPr>
            <w:tcW w:w="590" w:type="dxa"/>
          </w:tcPr>
          <w:p w14:paraId="7FB6A970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29.</w:t>
            </w:r>
          </w:p>
        </w:tc>
        <w:tc>
          <w:tcPr>
            <w:tcW w:w="3966" w:type="dxa"/>
            <w:gridSpan w:val="2"/>
          </w:tcPr>
          <w:p w14:paraId="1D8F207B" w14:textId="77777777" w:rsidR="00CE7B70" w:rsidRPr="00CE7B70" w:rsidRDefault="00CE7B70" w:rsidP="00CE7B70">
            <w:pPr>
              <w:spacing w:before="86" w:line="292" w:lineRule="auto"/>
              <w:ind w:left="76" w:right="255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 слов на слоги.</w:t>
            </w:r>
          </w:p>
        </w:tc>
        <w:tc>
          <w:tcPr>
            <w:tcW w:w="857" w:type="dxa"/>
            <w:gridSpan w:val="2"/>
          </w:tcPr>
          <w:p w14:paraId="16DDCCA7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98" w:type="dxa"/>
            <w:gridSpan w:val="2"/>
          </w:tcPr>
          <w:p w14:paraId="5600DE76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54" w:type="dxa"/>
          </w:tcPr>
          <w:p w14:paraId="7A632CC1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64" w:type="dxa"/>
          </w:tcPr>
          <w:p w14:paraId="49B8EACA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CE7B70" w:rsidRPr="00CE7B70" w14:paraId="067BD6B3" w14:textId="77777777" w:rsidTr="00CE7B70">
        <w:trPr>
          <w:trHeight w:val="813"/>
        </w:trPr>
        <w:tc>
          <w:tcPr>
            <w:tcW w:w="590" w:type="dxa"/>
          </w:tcPr>
          <w:p w14:paraId="5C0967DD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30.</w:t>
            </w:r>
          </w:p>
        </w:tc>
        <w:tc>
          <w:tcPr>
            <w:tcW w:w="3966" w:type="dxa"/>
            <w:gridSpan w:val="2"/>
          </w:tcPr>
          <w:p w14:paraId="6FE263DF" w14:textId="77777777" w:rsidR="00CE7B70" w:rsidRPr="00CE7B70" w:rsidRDefault="00CE7B70" w:rsidP="00CE7B70">
            <w:pPr>
              <w:spacing w:before="86" w:line="292" w:lineRule="auto"/>
              <w:ind w:left="76" w:right="6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Заглавная буква в именах собственных</w:t>
            </w:r>
          </w:p>
        </w:tc>
        <w:tc>
          <w:tcPr>
            <w:tcW w:w="857" w:type="dxa"/>
            <w:gridSpan w:val="2"/>
          </w:tcPr>
          <w:p w14:paraId="5B1E5301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98" w:type="dxa"/>
            <w:gridSpan w:val="2"/>
          </w:tcPr>
          <w:p w14:paraId="356323E8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54" w:type="dxa"/>
          </w:tcPr>
          <w:p w14:paraId="37654D41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64" w:type="dxa"/>
          </w:tcPr>
          <w:p w14:paraId="44518583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CE7B70" w:rsidRPr="00CE7B70" w14:paraId="55026B54" w14:textId="77777777" w:rsidTr="00CE7B70">
        <w:trPr>
          <w:trHeight w:val="404"/>
        </w:trPr>
        <w:tc>
          <w:tcPr>
            <w:tcW w:w="590" w:type="dxa"/>
          </w:tcPr>
          <w:p w14:paraId="57E837EA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31.</w:t>
            </w:r>
          </w:p>
        </w:tc>
        <w:tc>
          <w:tcPr>
            <w:tcW w:w="3966" w:type="dxa"/>
            <w:gridSpan w:val="2"/>
          </w:tcPr>
          <w:p w14:paraId="02B5F044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Гласные звуки.</w:t>
            </w:r>
          </w:p>
        </w:tc>
        <w:tc>
          <w:tcPr>
            <w:tcW w:w="857" w:type="dxa"/>
            <w:gridSpan w:val="2"/>
          </w:tcPr>
          <w:p w14:paraId="18CF1588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98" w:type="dxa"/>
            <w:gridSpan w:val="2"/>
          </w:tcPr>
          <w:p w14:paraId="5B79B80E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54" w:type="dxa"/>
          </w:tcPr>
          <w:p w14:paraId="6796E406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64" w:type="dxa"/>
          </w:tcPr>
          <w:p w14:paraId="22B6AC73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CE7B70" w:rsidRPr="00CE7B70" w14:paraId="66CBB5A9" w14:textId="77777777" w:rsidTr="00CE7B70">
        <w:trPr>
          <w:trHeight w:val="429"/>
        </w:trPr>
        <w:tc>
          <w:tcPr>
            <w:tcW w:w="590" w:type="dxa"/>
          </w:tcPr>
          <w:p w14:paraId="58DC4E28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32.</w:t>
            </w:r>
          </w:p>
        </w:tc>
        <w:tc>
          <w:tcPr>
            <w:tcW w:w="3966" w:type="dxa"/>
            <w:gridSpan w:val="2"/>
          </w:tcPr>
          <w:p w14:paraId="16AF29CD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Согласные звуки.</w:t>
            </w:r>
          </w:p>
        </w:tc>
        <w:tc>
          <w:tcPr>
            <w:tcW w:w="857" w:type="dxa"/>
            <w:gridSpan w:val="2"/>
          </w:tcPr>
          <w:p w14:paraId="58E36C12" w14:textId="77777777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98" w:type="dxa"/>
            <w:gridSpan w:val="2"/>
          </w:tcPr>
          <w:p w14:paraId="27B5DD23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54" w:type="dxa"/>
          </w:tcPr>
          <w:p w14:paraId="06F13F17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64" w:type="dxa"/>
          </w:tcPr>
          <w:p w14:paraId="700E11BF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CE7B70" w:rsidRPr="00CE7B70" w14:paraId="4BC65AA5" w14:textId="77777777" w:rsidTr="00CE7B70">
        <w:trPr>
          <w:trHeight w:val="428"/>
        </w:trPr>
        <w:tc>
          <w:tcPr>
            <w:tcW w:w="590" w:type="dxa"/>
          </w:tcPr>
          <w:p w14:paraId="3DC48F7B" w14:textId="7F409628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33.</w:t>
            </w:r>
          </w:p>
        </w:tc>
        <w:tc>
          <w:tcPr>
            <w:tcW w:w="3966" w:type="dxa"/>
            <w:gridSpan w:val="2"/>
          </w:tcPr>
          <w:p w14:paraId="38C144AA" w14:textId="6BCD850C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Перенос слов</w:t>
            </w:r>
          </w:p>
        </w:tc>
        <w:tc>
          <w:tcPr>
            <w:tcW w:w="857" w:type="dxa"/>
            <w:gridSpan w:val="2"/>
          </w:tcPr>
          <w:p w14:paraId="69740592" w14:textId="46761BC3" w:rsidR="00CE7B70" w:rsidRPr="00CE7B70" w:rsidRDefault="00CE7B70" w:rsidP="00CE7B70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98" w:type="dxa"/>
            <w:gridSpan w:val="2"/>
          </w:tcPr>
          <w:p w14:paraId="2306ADBF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54" w:type="dxa"/>
          </w:tcPr>
          <w:p w14:paraId="52444DF4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64" w:type="dxa"/>
          </w:tcPr>
          <w:p w14:paraId="216F741E" w14:textId="77777777" w:rsidR="00CE7B70" w:rsidRPr="00CE7B70" w:rsidRDefault="00CE7B70" w:rsidP="00CE7B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CE7B70" w:rsidRPr="00CE7B70" w14:paraId="3CE8E6F8" w14:textId="77777777" w:rsidTr="00D300B2">
        <w:trPr>
          <w:gridAfter w:val="3"/>
          <w:wAfter w:w="4388" w:type="dxa"/>
          <w:trHeight w:val="813"/>
        </w:trPr>
        <w:tc>
          <w:tcPr>
            <w:tcW w:w="3889" w:type="dxa"/>
            <w:gridSpan w:val="2"/>
          </w:tcPr>
          <w:p w14:paraId="55B08F3A" w14:textId="77777777" w:rsidR="00CE7B70" w:rsidRPr="00CE7B70" w:rsidRDefault="00CE7B70" w:rsidP="00D300B2">
            <w:pPr>
              <w:spacing w:before="86" w:line="292" w:lineRule="auto"/>
              <w:ind w:left="76" w:right="3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ОБЩЕЕКОЛИЧЕСТВОЧАСОВПОПРОГРАММЕ</w:t>
            </w:r>
          </w:p>
        </w:tc>
        <w:tc>
          <w:tcPr>
            <w:tcW w:w="732" w:type="dxa"/>
            <w:gridSpan w:val="2"/>
          </w:tcPr>
          <w:p w14:paraId="717382B4" w14:textId="77777777" w:rsidR="00CE7B70" w:rsidRPr="00CE7B70" w:rsidRDefault="00CE7B70" w:rsidP="00D300B2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33</w:t>
            </w:r>
          </w:p>
        </w:tc>
        <w:tc>
          <w:tcPr>
            <w:tcW w:w="1620" w:type="dxa"/>
            <w:gridSpan w:val="2"/>
          </w:tcPr>
          <w:p w14:paraId="776A1D09" w14:textId="77777777" w:rsidR="00CE7B70" w:rsidRPr="00CE7B70" w:rsidRDefault="00CE7B70" w:rsidP="00D300B2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7B70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14:paraId="3004F62D" w14:textId="77777777" w:rsidR="00CE7B70" w:rsidRPr="00CE7B70" w:rsidRDefault="00CE7B70" w:rsidP="00CE7B70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lang w:val="ru-RU"/>
        </w:rPr>
        <w:sectPr w:rsidR="00CE7B70" w:rsidRPr="00CE7B70" w:rsidSect="00D300B2">
          <w:pgSz w:w="11900" w:h="16840"/>
          <w:pgMar w:top="426" w:right="560" w:bottom="280" w:left="560" w:header="720" w:footer="720" w:gutter="0"/>
          <w:cols w:space="720"/>
        </w:sectPr>
      </w:pPr>
    </w:p>
    <w:p w14:paraId="4BC93376" w14:textId="77777777" w:rsidR="00CE7B70" w:rsidRPr="00506E08" w:rsidRDefault="00CE7B70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14:paraId="0C895F45" w14:textId="3A1E9CB8" w:rsidR="00506E08" w:rsidRPr="00506E08" w:rsidRDefault="00506E08">
      <w:pPr>
        <w:autoSpaceDE w:val="0"/>
        <w:autoSpaceDN w:val="0"/>
        <w:spacing w:after="320" w:line="23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6E08">
        <w:rPr>
          <w:rFonts w:ascii="Times New Roman" w:hAnsi="Times New Roman" w:cs="Times New Roman"/>
          <w:b/>
          <w:sz w:val="28"/>
          <w:szCs w:val="28"/>
          <w:lang w:val="ru-RU"/>
        </w:rPr>
        <w:t>2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607"/>
        <w:gridCol w:w="3656"/>
        <w:gridCol w:w="884"/>
        <w:gridCol w:w="1951"/>
        <w:gridCol w:w="2009"/>
        <w:gridCol w:w="1401"/>
      </w:tblGrid>
      <w:tr w:rsidR="00506E08" w14:paraId="6BED4AD8" w14:textId="77777777" w:rsidTr="00FE0691">
        <w:trPr>
          <w:trHeight w:hRule="exact" w:val="494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1C3BF8" w14:textId="77777777" w:rsidR="00506E08" w:rsidRDefault="00506E0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54D2C" w14:textId="77777777" w:rsidR="00506E08" w:rsidRDefault="00506E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E4DAD" w14:textId="77777777" w:rsidR="00506E08" w:rsidRDefault="00506E0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6C4A2" w14:textId="77777777" w:rsidR="00506E08" w:rsidRDefault="00506E0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</w:tr>
      <w:tr w:rsidR="00506E08" w14:paraId="715EBCF0" w14:textId="77777777" w:rsidTr="00FE0691">
        <w:trPr>
          <w:trHeight w:hRule="exact" w:val="832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276D" w14:textId="77777777" w:rsidR="00506E08" w:rsidRDefault="00506E08"/>
        </w:tc>
        <w:tc>
          <w:tcPr>
            <w:tcW w:w="3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23E3" w14:textId="77777777" w:rsidR="00506E08" w:rsidRDefault="00506E08"/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3AA81" w14:textId="77777777" w:rsidR="00506E08" w:rsidRDefault="00506E0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611E69" w14:textId="77777777" w:rsidR="00506E08" w:rsidRDefault="00506E0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86C40" w14:textId="77777777" w:rsidR="00506E08" w:rsidRDefault="00506E0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9F60" w14:textId="77777777" w:rsidR="00506E08" w:rsidRDefault="00506E08"/>
        </w:tc>
      </w:tr>
      <w:tr w:rsidR="00506E08" w14:paraId="202546E3" w14:textId="77777777" w:rsidTr="00FE0691">
        <w:trPr>
          <w:trHeight w:hRule="exact" w:val="49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34017" w14:textId="77777777" w:rsidR="00506E08" w:rsidRDefault="00506E08" w:rsidP="00987A81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EAAC3" w14:textId="77777777" w:rsidR="00506E08" w:rsidRDefault="00506E08" w:rsidP="00987A81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с текстом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9F713" w14:textId="77777777" w:rsidR="00506E08" w:rsidRDefault="00506E08" w:rsidP="00987A81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F84DAC" w14:textId="77777777" w:rsidR="00506E08" w:rsidRDefault="00506E08" w:rsidP="00987A81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89B0C" w14:textId="77777777" w:rsidR="00506E08" w:rsidRDefault="00506E08" w:rsidP="00987A81"/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0F3DA" w14:textId="5C4959DE" w:rsidR="00506E08" w:rsidRDefault="00506E08" w:rsidP="00987A81"/>
        </w:tc>
      </w:tr>
      <w:tr w:rsidR="00506E08" w14:paraId="5AE303A5" w14:textId="77777777" w:rsidTr="00FE0691">
        <w:trPr>
          <w:trHeight w:hRule="exact" w:val="72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D39F2" w14:textId="77777777" w:rsidR="00506E08" w:rsidRDefault="00506E08" w:rsidP="00987A81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44DDB1" w14:textId="77777777" w:rsidR="00506E08" w:rsidRPr="00A311D6" w:rsidRDefault="00506E08" w:rsidP="00987A81">
            <w:pPr>
              <w:autoSpaceDE w:val="0"/>
              <w:autoSpaceDN w:val="0"/>
              <w:spacing w:after="0" w:line="262" w:lineRule="auto"/>
              <w:ind w:left="72" w:right="432"/>
              <w:rPr>
                <w:lang w:val="ru-RU"/>
              </w:rPr>
            </w:pPr>
            <w:r w:rsidRPr="00A311D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материала, изученного в 1 классе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9B4E8" w14:textId="77777777" w:rsidR="00506E08" w:rsidRDefault="00506E08" w:rsidP="00987A81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DE772" w14:textId="77777777" w:rsidR="00506E08" w:rsidRDefault="00506E08" w:rsidP="00987A81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4DEF9" w14:textId="77777777" w:rsidR="00506E08" w:rsidRDefault="00506E08" w:rsidP="00987A81"/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AD923" w14:textId="05099270" w:rsidR="00506E08" w:rsidRDefault="00506E08" w:rsidP="00987A81"/>
        </w:tc>
      </w:tr>
      <w:tr w:rsidR="00506E08" w14:paraId="4687F4C1" w14:textId="77777777" w:rsidTr="00FE0691">
        <w:trPr>
          <w:trHeight w:hRule="exact" w:val="715"/>
        </w:trPr>
        <w:tc>
          <w:tcPr>
            <w:tcW w:w="60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FA503" w14:textId="77777777" w:rsidR="00506E08" w:rsidRDefault="00506E08" w:rsidP="00987A81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6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A3649" w14:textId="77777777" w:rsidR="00506E08" w:rsidRPr="00A311D6" w:rsidRDefault="00506E08" w:rsidP="00987A81">
            <w:pPr>
              <w:autoSpaceDE w:val="0"/>
              <w:autoSpaceDN w:val="0"/>
              <w:spacing w:after="0" w:line="262" w:lineRule="auto"/>
              <w:ind w:left="72" w:right="432"/>
              <w:rPr>
                <w:lang w:val="ru-RU"/>
              </w:rPr>
            </w:pPr>
            <w:r w:rsidRPr="00A311D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Система гласных звуков татарского языка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17252" w14:textId="77777777" w:rsidR="00506E08" w:rsidRDefault="00506E08" w:rsidP="00987A81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BB1E4" w14:textId="77777777" w:rsidR="00506E08" w:rsidRDefault="00506E08" w:rsidP="00987A81"/>
        </w:tc>
        <w:tc>
          <w:tcPr>
            <w:tcW w:w="20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46CA4" w14:textId="77777777" w:rsidR="00506E08" w:rsidRDefault="00506E08" w:rsidP="00987A81"/>
        </w:tc>
        <w:tc>
          <w:tcPr>
            <w:tcW w:w="14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8B03C" w14:textId="5B437EAB" w:rsidR="00506E08" w:rsidRDefault="00506E08" w:rsidP="00987A81"/>
        </w:tc>
      </w:tr>
      <w:tr w:rsidR="00506E08" w14:paraId="0A11B96C" w14:textId="77777777" w:rsidTr="00FE0691">
        <w:trPr>
          <w:trHeight w:hRule="exact" w:val="71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558DE" w14:textId="77777777" w:rsidR="00506E08" w:rsidRDefault="00506E08" w:rsidP="00987A81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F24CC" w14:textId="77777777" w:rsidR="00506E08" w:rsidRPr="00A311D6" w:rsidRDefault="00506E08" w:rsidP="00987A81">
            <w:pPr>
              <w:autoSpaceDE w:val="0"/>
              <w:autoSpaceDN w:val="0"/>
              <w:spacing w:after="0" w:line="262" w:lineRule="auto"/>
              <w:ind w:left="72" w:right="432"/>
              <w:rPr>
                <w:lang w:val="ru-RU"/>
              </w:rPr>
            </w:pPr>
            <w:r w:rsidRPr="00A311D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Система гласных звуков татарского языка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39261" w14:textId="77777777" w:rsidR="00506E08" w:rsidRDefault="00506E08" w:rsidP="00987A81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37F35" w14:textId="77777777" w:rsidR="00506E08" w:rsidRDefault="00506E08" w:rsidP="00987A81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640AB7" w14:textId="77777777" w:rsidR="00506E08" w:rsidRDefault="00506E08" w:rsidP="00987A81"/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BEF10" w14:textId="475F57DD" w:rsidR="00506E08" w:rsidRDefault="00506E08" w:rsidP="00987A81"/>
        </w:tc>
      </w:tr>
      <w:tr w:rsidR="00506E08" w14:paraId="79F1F12B" w14:textId="77777777" w:rsidTr="00FE0691">
        <w:trPr>
          <w:trHeight w:hRule="exact" w:val="40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030773" w14:textId="77777777" w:rsidR="00506E08" w:rsidRDefault="00506E08" w:rsidP="00987A81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41AEDA" w14:textId="77777777" w:rsidR="00506E08" w:rsidRDefault="00506E08" w:rsidP="00987A81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DC680" w14:textId="77777777" w:rsidR="00506E08" w:rsidRDefault="00506E08" w:rsidP="00987A81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4E629" w14:textId="77777777" w:rsidR="00506E08" w:rsidRDefault="00506E08" w:rsidP="00987A81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E5537" w14:textId="77777777" w:rsidR="00506E08" w:rsidRDefault="00506E08" w:rsidP="00987A81"/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7D9CE" w14:textId="2FBA88C9" w:rsidR="00506E08" w:rsidRDefault="00506E08" w:rsidP="00987A81"/>
        </w:tc>
      </w:tr>
      <w:tr w:rsidR="00506E08" w14:paraId="1933397B" w14:textId="77777777" w:rsidTr="00FE0691">
        <w:trPr>
          <w:trHeight w:hRule="exact" w:val="72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DF1F9" w14:textId="77777777" w:rsidR="00506E08" w:rsidRDefault="00506E08" w:rsidP="00987A81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8BC8A" w14:textId="77777777" w:rsidR="00506E08" w:rsidRPr="00A311D6" w:rsidRDefault="00506E08" w:rsidP="00987A81">
            <w:pPr>
              <w:autoSpaceDE w:val="0"/>
              <w:autoSpaceDN w:val="0"/>
              <w:spacing w:after="0" w:line="262" w:lineRule="auto"/>
              <w:ind w:left="72" w:right="1008"/>
              <w:rPr>
                <w:lang w:val="ru-RU"/>
              </w:rPr>
            </w:pPr>
            <w:r w:rsidRPr="00A311D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в татарском языке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65E73B" w14:textId="77777777" w:rsidR="00506E08" w:rsidRDefault="00506E08" w:rsidP="00987A81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487E5" w14:textId="77777777" w:rsidR="00506E08" w:rsidRDefault="00506E08" w:rsidP="00987A81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BE1E48" w14:textId="77777777" w:rsidR="00506E08" w:rsidRDefault="00506E08" w:rsidP="00987A81"/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C6B93" w14:textId="221E5625" w:rsidR="00506E08" w:rsidRDefault="00506E08" w:rsidP="00987A81"/>
        </w:tc>
      </w:tr>
      <w:tr w:rsidR="00506E08" w14:paraId="2E1A1923" w14:textId="77777777" w:rsidTr="00FE0691">
        <w:trPr>
          <w:trHeight w:hRule="exact" w:val="69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0F342" w14:textId="77777777" w:rsidR="00506E08" w:rsidRDefault="00506E08" w:rsidP="00987A81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10112" w14:textId="77777777" w:rsidR="00506E08" w:rsidRPr="00A311D6" w:rsidRDefault="00506E08" w:rsidP="00987A81">
            <w:pPr>
              <w:autoSpaceDE w:val="0"/>
              <w:autoSpaceDN w:val="0"/>
              <w:spacing w:after="0" w:line="262" w:lineRule="auto"/>
              <w:ind w:left="72" w:right="1008"/>
              <w:rPr>
                <w:lang w:val="ru-RU"/>
              </w:rPr>
            </w:pPr>
            <w:r w:rsidRPr="00A311D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в татарском языке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C2DE10" w14:textId="77777777" w:rsidR="00506E08" w:rsidRDefault="00506E08" w:rsidP="00987A81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DF370" w14:textId="77777777" w:rsidR="00506E08" w:rsidRDefault="00506E08" w:rsidP="00987A81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0F19E" w14:textId="77777777" w:rsidR="00506E08" w:rsidRDefault="00506E08" w:rsidP="00987A81"/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223C0" w14:textId="00DB9C17" w:rsidR="00506E08" w:rsidRDefault="00506E08" w:rsidP="00987A81"/>
        </w:tc>
      </w:tr>
      <w:tr w:rsidR="00506E08" w14:paraId="28B07734" w14:textId="77777777" w:rsidTr="00FE0691">
        <w:trPr>
          <w:trHeight w:hRule="exact" w:val="72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322C4" w14:textId="77777777" w:rsidR="00506E08" w:rsidRDefault="00506E08" w:rsidP="00987A81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984E2" w14:textId="706081AE" w:rsidR="00506E08" w:rsidRDefault="00506E08" w:rsidP="00987A81">
            <w:pPr>
              <w:autoSpaceDE w:val="0"/>
              <w:autoSpaceDN w:val="0"/>
              <w:spacing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Контрольное списывание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B971C" w14:textId="77777777" w:rsidR="00506E08" w:rsidRDefault="00506E08" w:rsidP="00987A81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0F22D" w14:textId="77777777" w:rsidR="00506E08" w:rsidRDefault="00506E08" w:rsidP="00987A81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C77C7E" w14:textId="77777777" w:rsidR="00506E08" w:rsidRDefault="00506E08" w:rsidP="00987A81"/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FC6F0" w14:textId="03FFDF3F" w:rsidR="00506E08" w:rsidRDefault="00506E08" w:rsidP="00987A81"/>
        </w:tc>
      </w:tr>
      <w:tr w:rsidR="00506E08" w:rsidRPr="00C0276E" w14:paraId="3CCCF620" w14:textId="77777777" w:rsidTr="00FE0691">
        <w:trPr>
          <w:trHeight w:hRule="exact" w:val="27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9D7B7" w14:textId="77777777" w:rsidR="00506E08" w:rsidRDefault="00506E08" w:rsidP="00987A81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54873" w14:textId="77777777" w:rsidR="00506E08" w:rsidRDefault="00506E08" w:rsidP="00987A81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Урок-игра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90367" w14:textId="77777777" w:rsidR="00506E08" w:rsidRDefault="00506E08" w:rsidP="00987A81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42C8F" w14:textId="77777777" w:rsidR="00506E08" w:rsidRDefault="00506E08" w:rsidP="00987A81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E2EE2" w14:textId="77777777" w:rsidR="00506E08" w:rsidRDefault="00506E08" w:rsidP="00987A81"/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97222" w14:textId="0A2432E8" w:rsidR="00506E08" w:rsidRDefault="00506E08" w:rsidP="00987A81"/>
        </w:tc>
      </w:tr>
      <w:tr w:rsidR="00506E08" w14:paraId="121A69A0" w14:textId="77777777" w:rsidTr="00FE0691">
        <w:trPr>
          <w:trHeight w:hRule="exact" w:val="27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AF468" w14:textId="77777777" w:rsidR="00506E08" w:rsidRDefault="00506E08" w:rsidP="00A311D6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EF7E6" w14:textId="77777777" w:rsidR="00506E08" w:rsidRDefault="00506E08" w:rsidP="00A311D6">
            <w:pPr>
              <w:autoSpaceDE w:val="0"/>
              <w:autoSpaceDN w:val="0"/>
              <w:spacing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8FC48" w14:textId="77777777" w:rsidR="00506E08" w:rsidRDefault="00506E08" w:rsidP="00A311D6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34C2B" w14:textId="77777777" w:rsidR="00506E08" w:rsidRDefault="00506E08" w:rsidP="00A311D6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DEAAF" w14:textId="77777777" w:rsidR="00506E08" w:rsidRDefault="00506E08" w:rsidP="00A311D6"/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105F9" w14:textId="29C1A40A" w:rsidR="00506E08" w:rsidRDefault="00506E08" w:rsidP="00A311D6"/>
        </w:tc>
      </w:tr>
      <w:tr w:rsidR="00506E08" w14:paraId="7683623F" w14:textId="77777777" w:rsidTr="00FE0691">
        <w:trPr>
          <w:trHeight w:hRule="exact" w:val="29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2ECE7" w14:textId="77777777" w:rsidR="00506E08" w:rsidRDefault="00506E08" w:rsidP="00A311D6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72238" w14:textId="77777777" w:rsidR="00506E08" w:rsidRDefault="00506E08" w:rsidP="00A311D6">
            <w:pPr>
              <w:autoSpaceDE w:val="0"/>
              <w:autoSpaceDN w:val="0"/>
              <w:spacing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8C968" w14:textId="77777777" w:rsidR="00506E08" w:rsidRDefault="00506E08" w:rsidP="00A311D6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39FC7" w14:textId="77777777" w:rsidR="00506E08" w:rsidRDefault="00506E08" w:rsidP="00A311D6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57F05" w14:textId="77777777" w:rsidR="00506E08" w:rsidRDefault="00506E08" w:rsidP="00A311D6"/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6A19C" w14:textId="04BEDF38" w:rsidR="00506E08" w:rsidRDefault="00506E08" w:rsidP="00A311D6"/>
        </w:tc>
      </w:tr>
      <w:tr w:rsidR="00506E08" w14:paraId="05380F6C" w14:textId="77777777" w:rsidTr="00FE0691">
        <w:trPr>
          <w:trHeight w:hRule="exact" w:val="49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D11AF" w14:textId="77777777" w:rsidR="00506E08" w:rsidRDefault="00506E08" w:rsidP="00A311D6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C37B8" w14:textId="77777777" w:rsidR="00506E08" w:rsidRDefault="00506E08" w:rsidP="00A311D6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Синонимы. Антонимы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2832F" w14:textId="77777777" w:rsidR="00506E08" w:rsidRDefault="00506E08" w:rsidP="00A311D6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F66F0" w14:textId="77777777" w:rsidR="00506E08" w:rsidRDefault="00506E08" w:rsidP="00A311D6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CB5E4" w14:textId="77777777" w:rsidR="00506E08" w:rsidRDefault="00506E08" w:rsidP="00A311D6"/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9AC837" w14:textId="29862D41" w:rsidR="00506E08" w:rsidRDefault="00506E08" w:rsidP="00A311D6"/>
        </w:tc>
      </w:tr>
      <w:tr w:rsidR="00506E08" w14:paraId="3019812F" w14:textId="77777777" w:rsidTr="00FE0691">
        <w:trPr>
          <w:trHeight w:hRule="exact" w:val="34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456D5" w14:textId="77777777" w:rsidR="00506E08" w:rsidRDefault="00506E08" w:rsidP="00A311D6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416D9" w14:textId="77777777" w:rsidR="00506E08" w:rsidRDefault="00506E08" w:rsidP="00A311D6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Синонимы. Антонимы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D6B21" w14:textId="77777777" w:rsidR="00506E08" w:rsidRDefault="00506E08" w:rsidP="00A311D6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3CB33" w14:textId="77777777" w:rsidR="00506E08" w:rsidRDefault="00506E08" w:rsidP="00A311D6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720D2" w14:textId="77777777" w:rsidR="00506E08" w:rsidRDefault="00506E08" w:rsidP="00A311D6"/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2E219" w14:textId="1B82DC26" w:rsidR="00506E08" w:rsidRDefault="00506E08" w:rsidP="00A311D6"/>
        </w:tc>
      </w:tr>
      <w:tr w:rsidR="00506E08" w14:paraId="53CC65ED" w14:textId="77777777" w:rsidTr="00FE0691">
        <w:trPr>
          <w:trHeight w:hRule="exact" w:val="43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DB2DA" w14:textId="77777777" w:rsidR="00506E08" w:rsidRDefault="00506E08" w:rsidP="00A311D6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339AD" w14:textId="77777777" w:rsidR="00506E08" w:rsidRDefault="00506E08" w:rsidP="00A311D6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86B94" w14:textId="77777777" w:rsidR="00506E08" w:rsidRDefault="00506E08" w:rsidP="00A311D6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3DC6B" w14:textId="13958FF3" w:rsidR="00506E08" w:rsidRDefault="00506E08" w:rsidP="00A311D6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BAB91" w14:textId="77777777" w:rsidR="00506E08" w:rsidRDefault="00506E08" w:rsidP="00A311D6"/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1CA72" w14:textId="064466DD" w:rsidR="00506E08" w:rsidRDefault="00506E08" w:rsidP="00A311D6"/>
        </w:tc>
      </w:tr>
      <w:tr w:rsidR="00506E08" w14:paraId="6811B217" w14:textId="77777777" w:rsidTr="00FE0691">
        <w:trPr>
          <w:trHeight w:hRule="exact" w:val="27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F251D" w14:textId="77777777" w:rsidR="00506E08" w:rsidRDefault="00506E08" w:rsidP="00A311D6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FB894" w14:textId="77777777" w:rsidR="00506E08" w:rsidRDefault="00506E08" w:rsidP="00A311D6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с текстом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8E6F3" w14:textId="77777777" w:rsidR="00506E08" w:rsidRDefault="00506E08" w:rsidP="00A311D6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10C24E" w14:textId="77777777" w:rsidR="00506E08" w:rsidRDefault="00506E08" w:rsidP="00A311D6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B15DB" w14:textId="77777777" w:rsidR="00506E08" w:rsidRDefault="00506E08" w:rsidP="00A311D6"/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26593" w14:textId="092AE396" w:rsidR="00506E08" w:rsidRDefault="00506E08" w:rsidP="00A311D6"/>
        </w:tc>
      </w:tr>
      <w:tr w:rsidR="00506E08" w14:paraId="5D76A99F" w14:textId="77777777" w:rsidTr="00FE0691">
        <w:trPr>
          <w:trHeight w:hRule="exact" w:val="43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A17C4" w14:textId="77777777" w:rsidR="00506E08" w:rsidRDefault="00506E08" w:rsidP="00A311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E73E5" w14:textId="77777777" w:rsidR="00506E08" w:rsidRDefault="00506E08" w:rsidP="00A31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11325" w14:textId="77777777" w:rsidR="00506E08" w:rsidRDefault="00506E08" w:rsidP="00A311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8757D" w14:textId="77777777" w:rsidR="00506E08" w:rsidRDefault="00506E08" w:rsidP="00A311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030C7" w14:textId="77777777" w:rsidR="00506E08" w:rsidRDefault="00506E08" w:rsidP="00A311D6"/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BF925" w14:textId="4D69A6EA" w:rsidR="00506E08" w:rsidRDefault="00506E08" w:rsidP="00A311D6"/>
        </w:tc>
      </w:tr>
      <w:tr w:rsidR="00506E08" w:rsidRPr="00987A81" w14:paraId="7A8E4FF2" w14:textId="77777777" w:rsidTr="00FE0691">
        <w:trPr>
          <w:trHeight w:hRule="exact" w:val="110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2B919" w14:textId="1AE0E24E" w:rsidR="00506E08" w:rsidRPr="00987A81" w:rsidRDefault="00506E08" w:rsidP="00987A8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3B8B7" w14:textId="014482A2" w:rsidR="00506E08" w:rsidRPr="00987A81" w:rsidRDefault="00506E08" w:rsidP="003F53D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987A8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Самостоятельные части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7A8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речи: имя существительное, имя прилагательное, глагол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922D01" w14:textId="0056E9D1" w:rsidR="00506E08" w:rsidRPr="00987A81" w:rsidRDefault="00506E08" w:rsidP="00987A81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56830" w14:textId="77777777" w:rsidR="00506E08" w:rsidRPr="00987A81" w:rsidRDefault="00506E08" w:rsidP="00987A8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AD7B3" w14:textId="77777777" w:rsidR="00506E08" w:rsidRPr="00987A81" w:rsidRDefault="00506E08" w:rsidP="00987A81">
            <w:pPr>
              <w:rPr>
                <w:lang w:val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1B4D7" w14:textId="69354C67" w:rsidR="00506E08" w:rsidRPr="00987A81" w:rsidRDefault="00506E08" w:rsidP="00987A81">
            <w:pPr>
              <w:rPr>
                <w:lang w:val="ru-RU"/>
              </w:rPr>
            </w:pPr>
          </w:p>
        </w:tc>
      </w:tr>
    </w:tbl>
    <w:p w14:paraId="7FF72E60" w14:textId="77777777" w:rsidR="00C07E98" w:rsidRPr="00987A81" w:rsidRDefault="00C07E98">
      <w:pPr>
        <w:rPr>
          <w:lang w:val="ru-RU"/>
        </w:rPr>
        <w:sectPr w:rsidR="00C07E98" w:rsidRPr="00987A81" w:rsidSect="00F512D6">
          <w:pgSz w:w="11900" w:h="16840"/>
          <w:pgMar w:top="298" w:right="650" w:bottom="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8BB27B0" w14:textId="77777777" w:rsidR="00C07E98" w:rsidRPr="00987A81" w:rsidRDefault="00C07E9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602"/>
        <w:gridCol w:w="3630"/>
        <w:gridCol w:w="877"/>
        <w:gridCol w:w="1937"/>
        <w:gridCol w:w="1994"/>
        <w:gridCol w:w="1391"/>
      </w:tblGrid>
      <w:tr w:rsidR="00506E08" w14:paraId="717A520B" w14:textId="77777777" w:rsidTr="00FE0691">
        <w:trPr>
          <w:trHeight w:hRule="exact" w:val="293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CD3AB" w14:textId="77777777" w:rsidR="00506E08" w:rsidRDefault="00506E08" w:rsidP="00A311D6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15556" w14:textId="77777777" w:rsidR="00506E08" w:rsidRDefault="00506E08" w:rsidP="00A311D6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Имясуществительное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394CB" w14:textId="77777777" w:rsidR="00506E08" w:rsidRDefault="00506E08" w:rsidP="00A311D6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5FED56" w14:textId="77777777" w:rsidR="00506E08" w:rsidRDefault="00506E08" w:rsidP="00A311D6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0E1EB" w14:textId="77777777" w:rsidR="00506E08" w:rsidRDefault="00506E08" w:rsidP="00A311D6"/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7E0DE" w14:textId="3CC0ECC0" w:rsidR="00506E08" w:rsidRDefault="00506E08" w:rsidP="00A311D6"/>
        </w:tc>
      </w:tr>
      <w:tr w:rsidR="00506E08" w14:paraId="0E90B694" w14:textId="77777777" w:rsidTr="00FE0691">
        <w:trPr>
          <w:trHeight w:hRule="exact" w:val="41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A7524" w14:textId="77777777" w:rsidR="00506E08" w:rsidRDefault="00506E08" w:rsidP="00A311D6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CDDBD" w14:textId="77777777" w:rsidR="00506E08" w:rsidRDefault="00506E08" w:rsidP="00A311D6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Имясуществительное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378A6" w14:textId="77777777" w:rsidR="00506E08" w:rsidRDefault="00506E08" w:rsidP="00A311D6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83BBE" w14:textId="77777777" w:rsidR="00506E08" w:rsidRDefault="00506E08" w:rsidP="00A311D6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88ADC9" w14:textId="77777777" w:rsidR="00506E08" w:rsidRDefault="00506E08" w:rsidP="00A311D6"/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FAF9D" w14:textId="504759B7" w:rsidR="00506E08" w:rsidRDefault="00506E08" w:rsidP="00A311D6"/>
        </w:tc>
      </w:tr>
      <w:tr w:rsidR="00506E08" w14:paraId="1C400E15" w14:textId="77777777" w:rsidTr="00FE0691">
        <w:trPr>
          <w:trHeight w:hRule="exact" w:val="289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9083B" w14:textId="77777777" w:rsidR="00506E08" w:rsidRDefault="00506E08" w:rsidP="00A311D6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7DAFAD" w14:textId="77777777" w:rsidR="00506E08" w:rsidRDefault="00506E08" w:rsidP="00A311D6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Имясуществительное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95D6F" w14:textId="77777777" w:rsidR="00506E08" w:rsidRDefault="00506E08" w:rsidP="00A311D6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24025" w14:textId="77777777" w:rsidR="00506E08" w:rsidRDefault="00506E08" w:rsidP="00A311D6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39697" w14:textId="77777777" w:rsidR="00506E08" w:rsidRDefault="00506E08" w:rsidP="00A311D6"/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5262C" w14:textId="5C49A4C2" w:rsidR="00506E08" w:rsidRDefault="00506E08" w:rsidP="00A311D6"/>
        </w:tc>
      </w:tr>
      <w:tr w:rsidR="00506E08" w14:paraId="4DF5856A" w14:textId="77777777" w:rsidTr="00FE0691">
        <w:trPr>
          <w:trHeight w:hRule="exact" w:val="494"/>
        </w:trPr>
        <w:tc>
          <w:tcPr>
            <w:tcW w:w="6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905CE" w14:textId="77777777" w:rsidR="00506E08" w:rsidRDefault="00506E08" w:rsidP="00A311D6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6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0A94C" w14:textId="77777777" w:rsidR="00506E08" w:rsidRDefault="00506E08" w:rsidP="00A311D6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B8CF1" w14:textId="77777777" w:rsidR="00506E08" w:rsidRDefault="00506E08" w:rsidP="00A311D6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AEC90" w14:textId="77777777" w:rsidR="00506E08" w:rsidRDefault="00506E08" w:rsidP="00A311D6"/>
        </w:tc>
        <w:tc>
          <w:tcPr>
            <w:tcW w:w="19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2499F" w14:textId="77777777" w:rsidR="00506E08" w:rsidRDefault="00506E08" w:rsidP="00A311D6"/>
        </w:tc>
        <w:tc>
          <w:tcPr>
            <w:tcW w:w="139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7F3599" w14:textId="10429A2B" w:rsidR="00506E08" w:rsidRDefault="00506E08" w:rsidP="00A311D6"/>
        </w:tc>
      </w:tr>
      <w:tr w:rsidR="00506E08" w14:paraId="0DE0E102" w14:textId="77777777" w:rsidTr="00FE0691">
        <w:trPr>
          <w:trHeight w:hRule="exact" w:val="693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C10B8" w14:textId="77777777" w:rsidR="00506E08" w:rsidRDefault="00506E08" w:rsidP="00A311D6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A3B2F" w14:textId="77777777" w:rsidR="00506E08" w:rsidRDefault="00506E08" w:rsidP="00A311D6">
            <w:pPr>
              <w:autoSpaceDE w:val="0"/>
              <w:autoSpaceDN w:val="0"/>
              <w:spacing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Имя прилагательное. Изложение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D59D4" w14:textId="77777777" w:rsidR="00506E08" w:rsidRDefault="00506E08" w:rsidP="00A311D6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9C1F9D" w14:textId="77777777" w:rsidR="00506E08" w:rsidRDefault="00506E08" w:rsidP="00A311D6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59EC7" w14:textId="77777777" w:rsidR="00506E08" w:rsidRDefault="00506E08" w:rsidP="00A311D6"/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922D7" w14:textId="6621287A" w:rsidR="00506E08" w:rsidRDefault="00506E08" w:rsidP="00A311D6"/>
        </w:tc>
      </w:tr>
      <w:tr w:rsidR="00506E08" w14:paraId="746107E6" w14:textId="77777777" w:rsidTr="00FE0691">
        <w:trPr>
          <w:trHeight w:hRule="exact" w:val="43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4B723" w14:textId="77777777" w:rsidR="00506E08" w:rsidRDefault="00506E08" w:rsidP="00A311D6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2700A" w14:textId="77777777" w:rsidR="00506E08" w:rsidRDefault="00506E08" w:rsidP="00A311D6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Глагол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0FD8F" w14:textId="77777777" w:rsidR="00506E08" w:rsidRDefault="00506E08" w:rsidP="00A311D6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C2D32" w14:textId="77777777" w:rsidR="00506E08" w:rsidRDefault="00506E08" w:rsidP="00A311D6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E8D43" w14:textId="77777777" w:rsidR="00506E08" w:rsidRDefault="00506E08" w:rsidP="00A311D6"/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E22B9" w14:textId="211ACDC1" w:rsidR="00506E08" w:rsidRDefault="00506E08" w:rsidP="00A311D6"/>
        </w:tc>
      </w:tr>
      <w:tr w:rsidR="00506E08" w14:paraId="2B81B69A" w14:textId="77777777" w:rsidTr="00FE0691">
        <w:trPr>
          <w:trHeight w:hRule="exact" w:val="373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78EC81" w14:textId="77777777" w:rsidR="00506E08" w:rsidRDefault="00506E08" w:rsidP="00A311D6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5FBA3" w14:textId="77777777" w:rsidR="00506E08" w:rsidRDefault="00506E08" w:rsidP="00A311D6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Глагол .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36FD6" w14:textId="77777777" w:rsidR="00506E08" w:rsidRDefault="00506E08" w:rsidP="00A311D6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6337F" w14:textId="77777777" w:rsidR="00506E08" w:rsidRDefault="00506E08" w:rsidP="00A311D6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23EF0" w14:textId="77777777" w:rsidR="00506E08" w:rsidRDefault="00506E08" w:rsidP="00A311D6"/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5790B" w14:textId="1C541B24" w:rsidR="00506E08" w:rsidRDefault="00506E08" w:rsidP="00A311D6"/>
        </w:tc>
      </w:tr>
      <w:tr w:rsidR="00506E08" w14:paraId="587284D4" w14:textId="77777777" w:rsidTr="00FE0691">
        <w:trPr>
          <w:trHeight w:hRule="exact" w:val="66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70CB0" w14:textId="77777777" w:rsidR="00506E08" w:rsidRDefault="00506E08" w:rsidP="00A311D6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E79A5" w14:textId="77777777" w:rsidR="00506E08" w:rsidRDefault="00506E08" w:rsidP="00A311D6">
            <w:pPr>
              <w:autoSpaceDE w:val="0"/>
              <w:autoSpaceDN w:val="0"/>
              <w:spacing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Повторение. Словарная работа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D6586" w14:textId="77777777" w:rsidR="00506E08" w:rsidRDefault="00506E08" w:rsidP="00A311D6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CBF2E" w14:textId="77777777" w:rsidR="00506E08" w:rsidRDefault="00506E08" w:rsidP="00A311D6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F134F" w14:textId="77777777" w:rsidR="00506E08" w:rsidRDefault="00506E08" w:rsidP="00A311D6"/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4C878" w14:textId="61A1E621" w:rsidR="00506E08" w:rsidRDefault="00506E08" w:rsidP="00A311D6"/>
        </w:tc>
      </w:tr>
      <w:tr w:rsidR="00506E08" w14:paraId="21D77973" w14:textId="77777777" w:rsidTr="00FE0691">
        <w:trPr>
          <w:trHeight w:hRule="exact" w:val="74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E95B4" w14:textId="77777777" w:rsidR="00506E08" w:rsidRDefault="00506E08" w:rsidP="00A311D6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1E852" w14:textId="3C5433F4" w:rsidR="00506E08" w:rsidRPr="00A311D6" w:rsidRDefault="00506E08" w:rsidP="00A311D6">
            <w:pPr>
              <w:autoSpaceDE w:val="0"/>
              <w:autoSpaceDN w:val="0"/>
              <w:spacing w:after="0" w:line="271" w:lineRule="auto"/>
              <w:ind w:left="72" w:right="288"/>
              <w:rPr>
                <w:lang w:val="ru-RU"/>
              </w:rPr>
            </w:pPr>
            <w:r w:rsidRPr="00A311D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Составление рассказа по картине. Работа с аудиотекстом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A41AB" w14:textId="77777777" w:rsidR="00506E08" w:rsidRDefault="00506E08" w:rsidP="00A311D6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61995" w14:textId="2A86E1EA" w:rsidR="00506E08" w:rsidRDefault="00506E08" w:rsidP="00A311D6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604883" w14:textId="77777777" w:rsidR="00506E08" w:rsidRDefault="00506E08" w:rsidP="00A311D6"/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AAC32" w14:textId="1B0666B8" w:rsidR="00506E08" w:rsidRDefault="00506E08" w:rsidP="00A311D6"/>
        </w:tc>
      </w:tr>
      <w:tr w:rsidR="00506E08" w14:paraId="2F3E1CC3" w14:textId="77777777" w:rsidTr="00FE0691">
        <w:trPr>
          <w:trHeight w:hRule="exact" w:val="42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5B049F" w14:textId="77777777" w:rsidR="00506E08" w:rsidRDefault="00506E08" w:rsidP="00A311D6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D2B6A" w14:textId="77777777" w:rsidR="00506E08" w:rsidRDefault="00506E08" w:rsidP="00A311D6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Контрольное списывание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771AD" w14:textId="77777777" w:rsidR="00506E08" w:rsidRDefault="00506E08" w:rsidP="00A311D6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0D078" w14:textId="77777777" w:rsidR="00506E08" w:rsidRDefault="00506E08" w:rsidP="00A311D6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A3E2B" w14:textId="77777777" w:rsidR="00506E08" w:rsidRDefault="00506E08" w:rsidP="00A311D6"/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FE8C3" w14:textId="5F9F5571" w:rsidR="00506E08" w:rsidRDefault="00506E08" w:rsidP="00A311D6"/>
        </w:tc>
      </w:tr>
      <w:tr w:rsidR="00506E08" w14:paraId="6D37A798" w14:textId="77777777" w:rsidTr="00FE0691">
        <w:trPr>
          <w:trHeight w:hRule="exact" w:val="197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23828" w14:textId="77777777" w:rsidR="00506E08" w:rsidRDefault="00506E08" w:rsidP="00A311D6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23D15" w14:textId="6870EE11" w:rsidR="00506E08" w:rsidRPr="003F53DA" w:rsidRDefault="00506E08" w:rsidP="003F53DA">
            <w:pPr>
              <w:autoSpaceDE w:val="0"/>
              <w:autoSpaceDN w:val="0"/>
              <w:spacing w:after="0" w:line="271" w:lineRule="auto"/>
              <w:ind w:left="72" w:right="144"/>
              <w:rPr>
                <w:lang w:val="ru-RU"/>
              </w:rPr>
            </w:pPr>
            <w:r w:rsidRPr="00A311D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Диалог на тему «Бездə яши торган хайваннар»(«Животные моего края»).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11D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Монолог на тему«Табигатькə ничек ярдəм итеп була?» </w:t>
            </w:r>
            <w:r w:rsidRPr="003F53D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(«Как можем помочь природе?»)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E033B" w14:textId="77777777" w:rsidR="00506E08" w:rsidRDefault="00506E08" w:rsidP="00A311D6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EB58A" w14:textId="77777777" w:rsidR="00506E08" w:rsidRDefault="00506E08" w:rsidP="00A311D6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7576F" w14:textId="77777777" w:rsidR="00506E08" w:rsidRDefault="00506E08" w:rsidP="00A311D6"/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2112C" w14:textId="7E9DBD84" w:rsidR="00506E08" w:rsidRDefault="00506E08" w:rsidP="00A311D6"/>
        </w:tc>
      </w:tr>
      <w:tr w:rsidR="00506E08" w14:paraId="38AFD893" w14:textId="77777777" w:rsidTr="00FE0691">
        <w:trPr>
          <w:trHeight w:hRule="exact" w:val="44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56F34" w14:textId="77777777" w:rsidR="00506E08" w:rsidRDefault="00506E08" w:rsidP="00A311D6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7D078" w14:textId="77777777" w:rsidR="00506E08" w:rsidRDefault="00506E08" w:rsidP="00A311D6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55660" w14:textId="77777777" w:rsidR="00506E08" w:rsidRDefault="00506E08" w:rsidP="00A311D6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F5EFE" w14:textId="77777777" w:rsidR="00506E08" w:rsidRDefault="00506E08" w:rsidP="00A311D6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C0001" w14:textId="77777777" w:rsidR="00506E08" w:rsidRDefault="00506E08" w:rsidP="00A311D6"/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8F603" w14:textId="047C7F9F" w:rsidR="00506E08" w:rsidRDefault="00506E08" w:rsidP="00A311D6"/>
        </w:tc>
      </w:tr>
      <w:tr w:rsidR="00506E08" w14:paraId="4C615333" w14:textId="77777777" w:rsidTr="00FE0691">
        <w:trPr>
          <w:trHeight w:hRule="exact" w:val="41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4410A" w14:textId="77777777" w:rsidR="00506E08" w:rsidRDefault="00506E08" w:rsidP="00A311D6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FFAF8" w14:textId="77777777" w:rsidR="00506E08" w:rsidRDefault="00506E08" w:rsidP="00A311D6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BC9DF" w14:textId="77777777" w:rsidR="00506E08" w:rsidRDefault="00506E08" w:rsidP="00A311D6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C3852" w14:textId="77777777" w:rsidR="00506E08" w:rsidRDefault="00506E08" w:rsidP="00A311D6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96020" w14:textId="77777777" w:rsidR="00506E08" w:rsidRDefault="00506E08" w:rsidP="00A311D6"/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9B0A0" w14:textId="3738A43E" w:rsidR="00506E08" w:rsidRDefault="00506E08" w:rsidP="00A311D6"/>
        </w:tc>
      </w:tr>
      <w:tr w:rsidR="00506E08" w14:paraId="65970DA9" w14:textId="77777777" w:rsidTr="00FE0691">
        <w:trPr>
          <w:trHeight w:hRule="exact" w:val="71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1AD9C" w14:textId="77777777" w:rsidR="00506E08" w:rsidRDefault="00506E08" w:rsidP="00A311D6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2E0A98" w14:textId="77777777" w:rsidR="00506E08" w:rsidRPr="00A311D6" w:rsidRDefault="00506E08" w:rsidP="00A311D6">
            <w:pPr>
              <w:autoSpaceDE w:val="0"/>
              <w:autoSpaceDN w:val="0"/>
              <w:spacing w:after="0" w:line="271" w:lineRule="auto"/>
              <w:ind w:left="72" w:right="432"/>
              <w:rPr>
                <w:lang w:val="ru-RU"/>
              </w:rPr>
            </w:pPr>
            <w:r w:rsidRPr="00A311D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Итоговая контрольная работа (промежуточная аттестация)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5949A7" w14:textId="77777777" w:rsidR="00506E08" w:rsidRDefault="00506E08" w:rsidP="00A311D6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B5CBE" w14:textId="77777777" w:rsidR="00506E08" w:rsidRDefault="00506E08" w:rsidP="00A311D6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1AD08" w14:textId="77777777" w:rsidR="00506E08" w:rsidRDefault="00506E08" w:rsidP="00A311D6"/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7D4BE" w14:textId="1301C22E" w:rsidR="00506E08" w:rsidRDefault="00506E08" w:rsidP="00A311D6"/>
        </w:tc>
      </w:tr>
      <w:tr w:rsidR="00506E08" w14:paraId="3FE78915" w14:textId="77777777" w:rsidTr="00FE0691">
        <w:trPr>
          <w:trHeight w:hRule="exact" w:val="47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F3E94E" w14:textId="77777777" w:rsidR="00506E08" w:rsidRDefault="00506E08" w:rsidP="00A311D6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4A382B" w14:textId="77777777" w:rsidR="00506E08" w:rsidRDefault="00506E08" w:rsidP="00A311D6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599394" w14:textId="77777777" w:rsidR="00506E08" w:rsidRDefault="00506E08" w:rsidP="00A311D6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7F52F5" w14:textId="77777777" w:rsidR="00506E08" w:rsidRDefault="00506E08" w:rsidP="00A311D6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E51B3" w14:textId="77777777" w:rsidR="00506E08" w:rsidRDefault="00506E08" w:rsidP="00A311D6"/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131EC" w14:textId="45832884" w:rsidR="00506E08" w:rsidRDefault="00506E08" w:rsidP="00A311D6"/>
        </w:tc>
      </w:tr>
    </w:tbl>
    <w:p w14:paraId="3082BE06" w14:textId="77777777" w:rsidR="00C07E98" w:rsidRDefault="00C07E98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600"/>
        <w:gridCol w:w="3621"/>
        <w:gridCol w:w="875"/>
        <w:gridCol w:w="1931"/>
        <w:gridCol w:w="1988"/>
        <w:gridCol w:w="1387"/>
      </w:tblGrid>
      <w:tr w:rsidR="00506E08" w14:paraId="7DCB7F22" w14:textId="77777777" w:rsidTr="00FE0691">
        <w:trPr>
          <w:trHeight w:hRule="exact" w:val="13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0864A" w14:textId="77777777" w:rsidR="00506E08" w:rsidRDefault="00506E08" w:rsidP="00C0276E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EC9282" w14:textId="2C8BE738" w:rsidR="00506E08" w:rsidRPr="003F53DA" w:rsidRDefault="00506E08" w:rsidP="00C0276E">
            <w:pPr>
              <w:autoSpaceDE w:val="0"/>
              <w:autoSpaceDN w:val="0"/>
              <w:spacing w:after="0" w:line="281" w:lineRule="auto"/>
              <w:ind w:left="72" w:right="144"/>
              <w:rPr>
                <w:lang w:val="ru-RU"/>
              </w:rPr>
            </w:pPr>
            <w:r w:rsidRPr="00A311D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в парах на тему«Татар милли бəйрəмнəре»(«Татарские национальные праздники»). </w:t>
            </w:r>
            <w:r w:rsidRPr="003F53D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Проектная работа. Сочинение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D65F6" w14:textId="77777777" w:rsidR="00506E08" w:rsidRDefault="00506E08" w:rsidP="00C0276E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D54F4" w14:textId="77777777" w:rsidR="00506E08" w:rsidRDefault="00506E08" w:rsidP="00C0276E"/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0CC2A" w14:textId="77777777" w:rsidR="00506E08" w:rsidRDefault="00506E08" w:rsidP="00C0276E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53197" w14:textId="53B62692" w:rsidR="00506E08" w:rsidRDefault="00506E08" w:rsidP="00C0276E"/>
        </w:tc>
      </w:tr>
      <w:tr w:rsidR="00506E08" w14:paraId="65EFC741" w14:textId="77777777" w:rsidTr="00FE0691">
        <w:trPr>
          <w:trHeight w:hRule="exact" w:val="78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92F1F" w14:textId="77777777" w:rsidR="00506E08" w:rsidRDefault="00506E08" w:rsidP="00C0276E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15DCD" w14:textId="77777777" w:rsidR="00506E08" w:rsidRDefault="00506E08" w:rsidP="00C0276E">
            <w:pPr>
              <w:autoSpaceDE w:val="0"/>
              <w:autoSpaceDN w:val="0"/>
              <w:spacing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Повторение изученного во 2 классе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A85B64" w14:textId="77777777" w:rsidR="00506E08" w:rsidRDefault="00506E08" w:rsidP="00C0276E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C6D49C" w14:textId="77777777" w:rsidR="00506E08" w:rsidRDefault="00506E08" w:rsidP="00C0276E"/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730E0" w14:textId="77777777" w:rsidR="00506E08" w:rsidRDefault="00506E08" w:rsidP="00C0276E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AD0CC" w14:textId="0DF287FB" w:rsidR="00506E08" w:rsidRDefault="00506E08" w:rsidP="00C0276E"/>
        </w:tc>
      </w:tr>
      <w:tr w:rsidR="00506E08" w14:paraId="22E8EC59" w14:textId="77777777" w:rsidTr="00FE0691">
        <w:trPr>
          <w:gridAfter w:val="2"/>
          <w:wAfter w:w="3374" w:type="dxa"/>
          <w:trHeight w:hRule="exact" w:val="770"/>
        </w:trPr>
        <w:tc>
          <w:tcPr>
            <w:tcW w:w="4221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BEFA4" w14:textId="77777777" w:rsidR="00506E08" w:rsidRPr="00A311D6" w:rsidRDefault="00506E08" w:rsidP="00C0276E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A311D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5370D" w14:textId="77777777" w:rsidR="00506E08" w:rsidRDefault="00506E08" w:rsidP="00C02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DCAB6" w14:textId="77777777" w:rsidR="00506E08" w:rsidRDefault="00506E08" w:rsidP="00C02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</w:tr>
    </w:tbl>
    <w:p w14:paraId="22C0CC64" w14:textId="44B280C2" w:rsidR="00987A81" w:rsidRPr="00987A81" w:rsidRDefault="00987A81" w:rsidP="00987A81">
      <w:pPr>
        <w:tabs>
          <w:tab w:val="left" w:pos="7800"/>
        </w:tabs>
        <w:sectPr w:rsidR="00987A81" w:rsidRPr="00987A81" w:rsidSect="00F512D6">
          <w:pgSz w:w="11900" w:h="16840"/>
          <w:pgMar w:top="284" w:right="650" w:bottom="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96DD47F" w14:textId="77777777" w:rsidR="00C07E98" w:rsidRDefault="00C07E98">
      <w:pPr>
        <w:autoSpaceDE w:val="0"/>
        <w:autoSpaceDN w:val="0"/>
        <w:spacing w:after="66" w:line="220" w:lineRule="exact"/>
      </w:pPr>
    </w:p>
    <w:p w14:paraId="58F4EA7D" w14:textId="77777777" w:rsidR="00C07E98" w:rsidRDefault="00C07E98">
      <w:pPr>
        <w:autoSpaceDE w:val="0"/>
        <w:autoSpaceDN w:val="0"/>
        <w:spacing w:after="0" w:line="14" w:lineRule="exact"/>
      </w:pPr>
    </w:p>
    <w:p w14:paraId="46D4AB8E" w14:textId="45854643" w:rsidR="00C07E98" w:rsidRPr="00506E08" w:rsidRDefault="00506E0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6E08">
        <w:rPr>
          <w:rFonts w:ascii="Times New Roman" w:hAnsi="Times New Roman" w:cs="Times New Roman"/>
          <w:b/>
          <w:sz w:val="28"/>
          <w:szCs w:val="28"/>
          <w:lang w:val="ru-RU"/>
        </w:rPr>
        <w:t>3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3053"/>
        <w:gridCol w:w="657"/>
        <w:gridCol w:w="1468"/>
        <w:gridCol w:w="1516"/>
        <w:gridCol w:w="1101"/>
        <w:gridCol w:w="2406"/>
      </w:tblGrid>
      <w:tr w:rsidR="00FE0691" w:rsidRPr="0082441A" w14:paraId="6221B567" w14:textId="77777777" w:rsidTr="00D300B2">
        <w:trPr>
          <w:trHeight w:val="144"/>
          <w:tblCellSpacing w:w="20" w:type="nil"/>
        </w:trPr>
        <w:tc>
          <w:tcPr>
            <w:tcW w:w="59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670A8A" w14:textId="77777777" w:rsidR="00FE0691" w:rsidRPr="0082441A" w:rsidRDefault="00FE0691" w:rsidP="00D300B2">
            <w:pPr>
              <w:spacing w:after="0"/>
            </w:pPr>
            <w:r w:rsidRPr="0082441A">
              <w:rPr>
                <w:rFonts w:ascii="Times New Roman" w:hAnsi="Times New Roman"/>
                <w:color w:val="000000"/>
                <w:sz w:val="24"/>
              </w:rPr>
              <w:t xml:space="preserve">№ п/п </w:t>
            </w:r>
          </w:p>
          <w:p w14:paraId="210C0496" w14:textId="77777777" w:rsidR="00FE0691" w:rsidRPr="0082441A" w:rsidRDefault="00FE0691" w:rsidP="00D300B2">
            <w:pPr>
              <w:spacing w:after="0"/>
              <w:ind w:left="135"/>
            </w:pPr>
          </w:p>
        </w:tc>
        <w:tc>
          <w:tcPr>
            <w:tcW w:w="30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18A7A9" w14:textId="56191C77" w:rsidR="00FE0691" w:rsidRPr="0082441A" w:rsidRDefault="00FE0691" w:rsidP="00D300B2">
            <w:pPr>
              <w:spacing w:after="0"/>
              <w:ind w:left="135"/>
            </w:pPr>
            <w:r w:rsidRPr="0082441A">
              <w:rPr>
                <w:rFonts w:ascii="Times New Roman" w:hAnsi="Times New Roman"/>
                <w:color w:val="000000"/>
                <w:sz w:val="24"/>
              </w:rPr>
              <w:t>Тема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441A">
              <w:rPr>
                <w:rFonts w:ascii="Times New Roman" w:hAnsi="Times New Roman"/>
                <w:color w:val="000000"/>
                <w:sz w:val="24"/>
              </w:rPr>
              <w:t>урока</w:t>
            </w:r>
          </w:p>
          <w:p w14:paraId="7DE4EEEF" w14:textId="77777777" w:rsidR="00FE0691" w:rsidRPr="0082441A" w:rsidRDefault="00FE0691" w:rsidP="00D300B2">
            <w:pPr>
              <w:spacing w:after="0"/>
              <w:ind w:left="135"/>
            </w:pPr>
          </w:p>
        </w:tc>
        <w:tc>
          <w:tcPr>
            <w:tcW w:w="3641" w:type="dxa"/>
            <w:gridSpan w:val="3"/>
            <w:tcMar>
              <w:top w:w="50" w:type="dxa"/>
              <w:left w:w="100" w:type="dxa"/>
            </w:tcMar>
            <w:vAlign w:val="center"/>
          </w:tcPr>
          <w:p w14:paraId="52AF4048" w14:textId="77777777" w:rsidR="00FE0691" w:rsidRPr="0082441A" w:rsidRDefault="00FE0691" w:rsidP="00D300B2">
            <w:pPr>
              <w:spacing w:after="0"/>
            </w:pPr>
            <w:r w:rsidRPr="0082441A"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r w:rsidRPr="0082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441A">
              <w:rPr>
                <w:rFonts w:ascii="Times New Roman" w:hAnsi="Times New Roman"/>
                <w:color w:val="000000"/>
                <w:sz w:val="24"/>
              </w:rPr>
              <w:t>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41F4EE" w14:textId="77777777" w:rsidR="00FE0691" w:rsidRPr="0082441A" w:rsidRDefault="00FE0691" w:rsidP="00D300B2">
            <w:pPr>
              <w:spacing w:after="0"/>
              <w:ind w:left="135"/>
            </w:pPr>
            <w:r w:rsidRPr="0082441A">
              <w:rPr>
                <w:rFonts w:ascii="Times New Roman" w:hAnsi="Times New Roman"/>
                <w:color w:val="000000"/>
                <w:sz w:val="24"/>
              </w:rPr>
              <w:t>Дата</w:t>
            </w:r>
            <w:r w:rsidRPr="0082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441A">
              <w:rPr>
                <w:rFonts w:ascii="Times New Roman" w:hAnsi="Times New Roman"/>
                <w:color w:val="000000"/>
                <w:sz w:val="24"/>
              </w:rPr>
              <w:t>изучения</w:t>
            </w:r>
          </w:p>
          <w:p w14:paraId="055E2216" w14:textId="77777777" w:rsidR="00FE0691" w:rsidRPr="0082441A" w:rsidRDefault="00FE0691" w:rsidP="00D300B2">
            <w:pPr>
              <w:spacing w:after="0"/>
              <w:ind w:left="135"/>
            </w:pPr>
          </w:p>
        </w:tc>
        <w:tc>
          <w:tcPr>
            <w:tcW w:w="24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4E4E62" w14:textId="77777777" w:rsidR="00FE0691" w:rsidRPr="00166FB5" w:rsidRDefault="00FE0691" w:rsidP="00D300B2">
            <w:pPr>
              <w:spacing w:after="0"/>
              <w:ind w:left="135"/>
              <w:rPr>
                <w:lang w:val="ru-RU"/>
              </w:rPr>
            </w:pPr>
            <w:r w:rsidRPr="0082441A"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r w:rsidRPr="0082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441A">
              <w:rPr>
                <w:rFonts w:ascii="Times New Roman" w:hAnsi="Times New Roman"/>
                <w:color w:val="000000"/>
                <w:sz w:val="24"/>
              </w:rPr>
              <w:t>цифровые</w:t>
            </w:r>
            <w:r w:rsidRPr="0082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441A"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r w:rsidRPr="0082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441A">
              <w:rPr>
                <w:rFonts w:ascii="Times New Roman" w:hAnsi="Times New Roman"/>
                <w:color w:val="000000"/>
                <w:sz w:val="24"/>
              </w:rPr>
              <w:t>ресурсы</w:t>
            </w:r>
          </w:p>
        </w:tc>
      </w:tr>
      <w:tr w:rsidR="00FE0691" w14:paraId="78702DBD" w14:textId="77777777" w:rsidTr="00D300B2">
        <w:trPr>
          <w:trHeight w:val="144"/>
          <w:tblCellSpacing w:w="20" w:type="nil"/>
        </w:trPr>
        <w:tc>
          <w:tcPr>
            <w:tcW w:w="5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392C46" w14:textId="77777777" w:rsidR="00FE0691" w:rsidRDefault="00FE0691" w:rsidP="00D300B2"/>
        </w:tc>
        <w:tc>
          <w:tcPr>
            <w:tcW w:w="30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645CF0" w14:textId="77777777" w:rsidR="00FE0691" w:rsidRDefault="00FE0691" w:rsidP="00D300B2"/>
        </w:tc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14:paraId="734E1F0D" w14:textId="77777777" w:rsidR="00FE0691" w:rsidRPr="0082441A" w:rsidRDefault="00FE0691" w:rsidP="00D300B2">
            <w:pPr>
              <w:spacing w:after="0"/>
              <w:ind w:hanging="47"/>
            </w:pPr>
            <w:r w:rsidRPr="0082441A">
              <w:rPr>
                <w:rFonts w:ascii="Times New Roman" w:hAnsi="Times New Roman"/>
                <w:color w:val="000000"/>
                <w:sz w:val="24"/>
              </w:rPr>
              <w:t>Все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82441A">
              <w:rPr>
                <w:rFonts w:ascii="Times New Roman" w:hAnsi="Times New Roman"/>
                <w:color w:val="000000"/>
                <w:sz w:val="24"/>
              </w:rPr>
              <w:t>го</w:t>
            </w:r>
          </w:p>
          <w:p w14:paraId="170A3AF3" w14:textId="77777777" w:rsidR="00FE0691" w:rsidRPr="0082441A" w:rsidRDefault="00FE0691" w:rsidP="00D300B2">
            <w:pPr>
              <w:spacing w:after="0"/>
              <w:ind w:left="135"/>
            </w:pP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14:paraId="7E842E40" w14:textId="77777777" w:rsidR="00FE0691" w:rsidRPr="0082441A" w:rsidRDefault="00FE0691" w:rsidP="00D300B2">
            <w:pPr>
              <w:spacing w:after="0"/>
              <w:ind w:left="135"/>
            </w:pPr>
            <w:r w:rsidRPr="0082441A">
              <w:rPr>
                <w:rFonts w:ascii="Times New Roman" w:hAnsi="Times New Roman"/>
                <w:color w:val="000000"/>
                <w:sz w:val="24"/>
              </w:rPr>
              <w:t>Контрольные</w:t>
            </w:r>
            <w:r w:rsidRPr="008244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441A">
              <w:rPr>
                <w:rFonts w:ascii="Times New Roman" w:hAnsi="Times New Roman"/>
                <w:color w:val="000000"/>
                <w:sz w:val="24"/>
              </w:rPr>
              <w:t>работы</w:t>
            </w:r>
          </w:p>
          <w:p w14:paraId="2FEF535F" w14:textId="77777777" w:rsidR="00FE0691" w:rsidRPr="0082441A" w:rsidRDefault="00FE0691" w:rsidP="00D300B2">
            <w:pPr>
              <w:spacing w:after="0"/>
              <w:ind w:left="135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0B5E42C0" w14:textId="77777777" w:rsidR="00FE0691" w:rsidRPr="0082441A" w:rsidRDefault="00FE0691" w:rsidP="00D300B2">
            <w:pPr>
              <w:spacing w:after="0"/>
              <w:ind w:left="135"/>
            </w:pPr>
            <w:r w:rsidRPr="0082441A">
              <w:rPr>
                <w:rFonts w:ascii="Times New Roman" w:hAnsi="Times New Roman"/>
                <w:color w:val="000000"/>
                <w:sz w:val="24"/>
              </w:rPr>
              <w:t>Практические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441A">
              <w:rPr>
                <w:rFonts w:ascii="Times New Roman" w:hAnsi="Times New Roman"/>
                <w:color w:val="000000"/>
                <w:sz w:val="24"/>
              </w:rPr>
              <w:t>работы</w:t>
            </w:r>
          </w:p>
          <w:p w14:paraId="3A336E0E" w14:textId="77777777" w:rsidR="00FE0691" w:rsidRPr="0082441A" w:rsidRDefault="00FE0691" w:rsidP="00D300B2">
            <w:pPr>
              <w:spacing w:after="0"/>
              <w:ind w:left="135"/>
            </w:pPr>
          </w:p>
        </w:tc>
        <w:tc>
          <w:tcPr>
            <w:tcW w:w="11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11F2AA" w14:textId="77777777" w:rsidR="00FE0691" w:rsidRDefault="00FE0691" w:rsidP="00D300B2"/>
        </w:tc>
        <w:tc>
          <w:tcPr>
            <w:tcW w:w="240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974CF5" w14:textId="77777777" w:rsidR="00FE0691" w:rsidRDefault="00FE0691" w:rsidP="00D300B2"/>
        </w:tc>
      </w:tr>
      <w:tr w:rsidR="00FE0691" w:rsidRPr="00D71D88" w14:paraId="1EF1842D" w14:textId="77777777" w:rsidTr="00D300B2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0297AA98" w14:textId="77777777" w:rsidR="00FE0691" w:rsidRDefault="00FE0691" w:rsidP="00D300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0F78314F" w14:textId="77777777" w:rsidR="00FE0691" w:rsidRPr="0015152C" w:rsidRDefault="00FE0691" w:rsidP="00D300B2">
            <w:pPr>
              <w:spacing w:after="0"/>
              <w:ind w:left="135"/>
              <w:rPr>
                <w:lang w:val="ru-RU"/>
              </w:rPr>
            </w:pPr>
            <w:r w:rsidRPr="001F59DF">
              <w:rPr>
                <w:lang w:val="ru-RU"/>
              </w:rPr>
              <w:t>Повторение. Изменение имен существительных по числам.</w:t>
            </w:r>
          </w:p>
        </w:tc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14:paraId="11085E00" w14:textId="77777777" w:rsidR="00FE0691" w:rsidRDefault="00FE0691" w:rsidP="00D300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14:paraId="090AD642" w14:textId="77777777" w:rsidR="00FE0691" w:rsidRDefault="00FE0691" w:rsidP="00D300B2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7FCA548D" w14:textId="77777777" w:rsidR="00FE0691" w:rsidRDefault="00FE0691" w:rsidP="00D300B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01A965E" w14:textId="77777777" w:rsidR="00FE0691" w:rsidRDefault="00FE0691" w:rsidP="00D300B2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14:paraId="67075269" w14:textId="77777777" w:rsidR="00FE0691" w:rsidRPr="0015152C" w:rsidRDefault="00FE0691" w:rsidP="00D300B2">
            <w:pPr>
              <w:spacing w:after="0"/>
              <w:ind w:left="135"/>
              <w:rPr>
                <w:lang w:val="ru-RU"/>
              </w:rPr>
            </w:pPr>
            <w:r w:rsidRPr="001515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0691" w:rsidRPr="00D71D88" w14:paraId="6D5729A0" w14:textId="77777777" w:rsidTr="00D300B2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326879C1" w14:textId="77777777" w:rsidR="00FE0691" w:rsidRDefault="00FE0691" w:rsidP="00D300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6D13BEEC" w14:textId="77777777" w:rsidR="00FE0691" w:rsidRPr="0015152C" w:rsidRDefault="00FE0691" w:rsidP="00D300B2">
            <w:pPr>
              <w:spacing w:after="0"/>
              <w:ind w:left="135"/>
              <w:rPr>
                <w:lang w:val="ru-RU"/>
              </w:rPr>
            </w:pPr>
            <w:r w:rsidRPr="0005687E">
              <w:t>Склонение</w:t>
            </w:r>
            <w:r>
              <w:rPr>
                <w:lang w:val="ru-RU"/>
              </w:rPr>
              <w:t xml:space="preserve"> </w:t>
            </w:r>
            <w:r w:rsidRPr="0005687E">
              <w:t>имен</w:t>
            </w:r>
            <w:r>
              <w:rPr>
                <w:lang w:val="ru-RU"/>
              </w:rPr>
              <w:t xml:space="preserve"> </w:t>
            </w:r>
            <w:r w:rsidRPr="0005687E">
              <w:t>существительных</w:t>
            </w:r>
          </w:p>
        </w:tc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14:paraId="29904D76" w14:textId="77777777" w:rsidR="00FE0691" w:rsidRDefault="00FE0691" w:rsidP="00D300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14:paraId="1FF866BC" w14:textId="77777777" w:rsidR="00FE0691" w:rsidRDefault="00FE0691" w:rsidP="00D300B2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1789FCFC" w14:textId="77777777" w:rsidR="00FE0691" w:rsidRDefault="00FE0691" w:rsidP="00D300B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3BB1C5A" w14:textId="77777777" w:rsidR="00FE0691" w:rsidRDefault="00FE0691" w:rsidP="00D300B2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14:paraId="5C3B6323" w14:textId="77777777" w:rsidR="00FE0691" w:rsidRPr="0015152C" w:rsidRDefault="00FE0691" w:rsidP="00D300B2">
            <w:pPr>
              <w:spacing w:after="0"/>
              <w:ind w:left="135"/>
              <w:rPr>
                <w:lang w:val="ru-RU"/>
              </w:rPr>
            </w:pPr>
            <w:r w:rsidRPr="001515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</w:hyperlink>
          </w:p>
        </w:tc>
      </w:tr>
      <w:tr w:rsidR="00FE0691" w:rsidRPr="00D71D88" w14:paraId="59078EE2" w14:textId="77777777" w:rsidTr="00D300B2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43E4DF41" w14:textId="77777777" w:rsidR="00FE0691" w:rsidRDefault="00FE0691" w:rsidP="00D300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3E558B78" w14:textId="787FB394" w:rsidR="00FE0691" w:rsidRPr="0015152C" w:rsidRDefault="00FE0691" w:rsidP="00D300B2">
            <w:pPr>
              <w:spacing w:after="0"/>
              <w:ind w:left="135"/>
              <w:rPr>
                <w:lang w:val="ru-RU"/>
              </w:rPr>
            </w:pPr>
            <w:r w:rsidRPr="0005687E">
              <w:t>Окончания</w:t>
            </w:r>
            <w:r>
              <w:rPr>
                <w:lang w:val="ru-RU"/>
              </w:rPr>
              <w:t xml:space="preserve"> </w:t>
            </w:r>
            <w:r w:rsidRPr="0005687E">
              <w:t>принадлежности.</w:t>
            </w:r>
          </w:p>
        </w:tc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14:paraId="72D43FAD" w14:textId="77777777" w:rsidR="00FE0691" w:rsidRDefault="00FE0691" w:rsidP="00D300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14:paraId="539BBBD2" w14:textId="77777777" w:rsidR="00FE0691" w:rsidRDefault="00FE0691" w:rsidP="00D300B2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18813764" w14:textId="77777777" w:rsidR="00FE0691" w:rsidRDefault="00FE0691" w:rsidP="00D300B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036B179" w14:textId="77777777" w:rsidR="00FE0691" w:rsidRDefault="00FE0691" w:rsidP="00D300B2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14:paraId="3D434700" w14:textId="77777777" w:rsidR="00FE0691" w:rsidRPr="0015152C" w:rsidRDefault="00FE0691" w:rsidP="00D300B2">
            <w:pPr>
              <w:spacing w:after="0"/>
              <w:ind w:left="135"/>
              <w:rPr>
                <w:lang w:val="ru-RU"/>
              </w:rPr>
            </w:pPr>
            <w:r w:rsidRPr="001515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E0691" w:rsidRPr="00D71D88" w14:paraId="42A13EC4" w14:textId="77777777" w:rsidTr="00D300B2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120163AC" w14:textId="77777777" w:rsidR="00FE0691" w:rsidRDefault="00FE0691" w:rsidP="00D300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5A5982B8" w14:textId="77777777" w:rsidR="00FE0691" w:rsidRPr="0015152C" w:rsidRDefault="00FE0691" w:rsidP="00D300B2">
            <w:pPr>
              <w:spacing w:after="0"/>
              <w:ind w:left="135"/>
              <w:rPr>
                <w:lang w:val="ru-RU"/>
              </w:rPr>
            </w:pPr>
            <w:r w:rsidRPr="001F59DF">
              <w:rPr>
                <w:lang w:val="ru-RU"/>
              </w:rPr>
              <w:t>Изменение глагола прошедшего времени по лицам и числам.</w:t>
            </w:r>
          </w:p>
        </w:tc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14:paraId="36F8A064" w14:textId="77777777" w:rsidR="00FE0691" w:rsidRDefault="00FE0691" w:rsidP="00D300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14:paraId="7B2DE41B" w14:textId="77777777" w:rsidR="00FE0691" w:rsidRDefault="00FE0691" w:rsidP="00D300B2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2A94E076" w14:textId="77777777" w:rsidR="00FE0691" w:rsidRDefault="00FE0691" w:rsidP="00D300B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C73E410" w14:textId="77777777" w:rsidR="00FE0691" w:rsidRDefault="00FE0691" w:rsidP="00D300B2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14:paraId="75010171" w14:textId="77777777" w:rsidR="00FE0691" w:rsidRPr="0015152C" w:rsidRDefault="00FE0691" w:rsidP="00D300B2">
            <w:pPr>
              <w:spacing w:after="0"/>
              <w:ind w:left="135"/>
              <w:rPr>
                <w:lang w:val="ru-RU"/>
              </w:rPr>
            </w:pPr>
            <w:r w:rsidRPr="001515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0691" w:rsidRPr="00D71D88" w14:paraId="792F6A5B" w14:textId="77777777" w:rsidTr="00D300B2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3EF1C2A4" w14:textId="77777777" w:rsidR="00FE0691" w:rsidRDefault="00FE0691" w:rsidP="00D300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5BC4D475" w14:textId="1D2A3D55" w:rsidR="00FE0691" w:rsidRPr="0015152C" w:rsidRDefault="00FE0691" w:rsidP="00D300B2">
            <w:pPr>
              <w:spacing w:after="0"/>
              <w:ind w:left="135"/>
              <w:rPr>
                <w:lang w:val="ru-RU"/>
              </w:rPr>
            </w:pPr>
            <w:r w:rsidRPr="0005687E">
              <w:t>Изменение</w:t>
            </w:r>
            <w:r>
              <w:rPr>
                <w:lang w:val="ru-RU"/>
              </w:rPr>
              <w:t xml:space="preserve"> </w:t>
            </w:r>
            <w:r w:rsidRPr="0005687E">
              <w:t>глагола</w:t>
            </w:r>
            <w:r>
              <w:rPr>
                <w:lang w:val="ru-RU"/>
              </w:rPr>
              <w:t xml:space="preserve"> </w:t>
            </w:r>
            <w:r w:rsidRPr="0005687E">
              <w:t>по</w:t>
            </w:r>
            <w:r>
              <w:rPr>
                <w:lang w:val="ru-RU"/>
              </w:rPr>
              <w:t xml:space="preserve"> </w:t>
            </w:r>
            <w:r w:rsidRPr="0005687E">
              <w:t>лицам.</w:t>
            </w:r>
          </w:p>
        </w:tc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14:paraId="29178644" w14:textId="77777777" w:rsidR="00FE0691" w:rsidRDefault="00FE0691" w:rsidP="00D300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14:paraId="0686988D" w14:textId="77777777" w:rsidR="00FE0691" w:rsidRDefault="00FE0691" w:rsidP="00D300B2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74971563" w14:textId="77777777" w:rsidR="00FE0691" w:rsidRDefault="00FE0691" w:rsidP="00D300B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31C71B2" w14:textId="77777777" w:rsidR="00FE0691" w:rsidRDefault="00FE0691" w:rsidP="00D300B2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14:paraId="5542A7E2" w14:textId="77777777" w:rsidR="00FE0691" w:rsidRPr="0015152C" w:rsidRDefault="00FE0691" w:rsidP="00D300B2">
            <w:pPr>
              <w:spacing w:after="0"/>
              <w:ind w:left="135"/>
              <w:rPr>
                <w:lang w:val="ru-RU"/>
              </w:rPr>
            </w:pPr>
            <w:r w:rsidRPr="001515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0691" w:rsidRPr="00D71D88" w14:paraId="1C1DF422" w14:textId="77777777" w:rsidTr="00D300B2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2B101C6C" w14:textId="77777777" w:rsidR="00FE0691" w:rsidRDefault="00FE0691" w:rsidP="00D300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241F1C59" w14:textId="7C97E5BC" w:rsidR="00FE0691" w:rsidRPr="0015152C" w:rsidRDefault="00FE0691" w:rsidP="00D300B2">
            <w:pPr>
              <w:spacing w:after="0"/>
              <w:ind w:left="135"/>
              <w:rPr>
                <w:lang w:val="ru-RU"/>
              </w:rPr>
            </w:pPr>
            <w:r w:rsidRPr="0005687E">
              <w:t>Изменение</w:t>
            </w:r>
            <w:r>
              <w:rPr>
                <w:lang w:val="ru-RU"/>
              </w:rPr>
              <w:t xml:space="preserve"> </w:t>
            </w:r>
            <w:r w:rsidRPr="0005687E">
              <w:t>глагола</w:t>
            </w:r>
            <w:r>
              <w:rPr>
                <w:lang w:val="ru-RU"/>
              </w:rPr>
              <w:t xml:space="preserve"> </w:t>
            </w:r>
            <w:r w:rsidRPr="0005687E">
              <w:t>по</w:t>
            </w:r>
            <w:r>
              <w:rPr>
                <w:lang w:val="ru-RU"/>
              </w:rPr>
              <w:t xml:space="preserve"> </w:t>
            </w:r>
            <w:r w:rsidRPr="0005687E">
              <w:t>временам</w:t>
            </w:r>
          </w:p>
        </w:tc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14:paraId="588F5640" w14:textId="77777777" w:rsidR="00FE0691" w:rsidRDefault="00FE0691" w:rsidP="00D300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14:paraId="0DECBFE0" w14:textId="77777777" w:rsidR="00FE0691" w:rsidRDefault="00FE0691" w:rsidP="00D300B2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4E89BA0F" w14:textId="77777777" w:rsidR="00FE0691" w:rsidRDefault="00FE0691" w:rsidP="00D300B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4B3A872" w14:textId="77777777" w:rsidR="00FE0691" w:rsidRDefault="00FE0691" w:rsidP="00D300B2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14:paraId="4B51CC78" w14:textId="77777777" w:rsidR="00FE0691" w:rsidRPr="0015152C" w:rsidRDefault="00FE0691" w:rsidP="00D300B2">
            <w:pPr>
              <w:spacing w:after="0"/>
              <w:ind w:left="135"/>
              <w:rPr>
                <w:lang w:val="ru-RU"/>
              </w:rPr>
            </w:pPr>
            <w:r w:rsidRPr="001515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E0691" w14:paraId="3188E43C" w14:textId="77777777" w:rsidTr="00D300B2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442B7C57" w14:textId="77777777" w:rsidR="00FE0691" w:rsidRDefault="00FE0691" w:rsidP="00D300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534DF417" w14:textId="77777777" w:rsidR="00FE0691" w:rsidRPr="00AA3E9C" w:rsidRDefault="00FE0691" w:rsidP="00D300B2">
            <w:pPr>
              <w:spacing w:after="0"/>
              <w:ind w:left="135"/>
              <w:rPr>
                <w:lang w:val="ru-RU"/>
              </w:rPr>
            </w:pPr>
            <w:r w:rsidRPr="0005687E">
              <w:t>Послелоги: алдында, янында, артында</w:t>
            </w:r>
          </w:p>
        </w:tc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14:paraId="7099F211" w14:textId="77777777" w:rsidR="00FE0691" w:rsidRDefault="00FE0691" w:rsidP="00D300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14:paraId="5CE85C9A" w14:textId="77777777" w:rsidR="00FE0691" w:rsidRDefault="00FE0691" w:rsidP="00D300B2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59356579" w14:textId="77777777" w:rsidR="00FE0691" w:rsidRDefault="00FE0691" w:rsidP="00D300B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082B184" w14:textId="77777777" w:rsidR="00FE0691" w:rsidRDefault="00FE0691" w:rsidP="00D300B2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14:paraId="60E0F7A2" w14:textId="77777777" w:rsidR="00FE0691" w:rsidRDefault="006C2A38" w:rsidP="00D300B2">
            <w:pPr>
              <w:spacing w:after="0"/>
              <w:ind w:left="135"/>
            </w:pPr>
            <w:hyperlink r:id="rId15">
              <w:r w:rsidR="00FE0691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FE0691" w14:paraId="6E0E487D" w14:textId="77777777" w:rsidTr="00D300B2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6BA8983A" w14:textId="77777777" w:rsidR="00FE0691" w:rsidRDefault="00FE0691" w:rsidP="00D300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3DE4DF62" w14:textId="41EE9D53" w:rsidR="00FE0691" w:rsidRPr="0015152C" w:rsidRDefault="00FE0691" w:rsidP="00D300B2">
            <w:pPr>
              <w:spacing w:after="0"/>
              <w:ind w:left="135"/>
              <w:rPr>
                <w:lang w:val="ru-RU"/>
              </w:rPr>
            </w:pPr>
            <w:r w:rsidRPr="0005687E">
              <w:t>Сложные</w:t>
            </w:r>
            <w:r>
              <w:rPr>
                <w:lang w:val="ru-RU"/>
              </w:rPr>
              <w:t xml:space="preserve"> </w:t>
            </w:r>
            <w:r w:rsidRPr="0005687E">
              <w:t>предложения</w:t>
            </w:r>
            <w:r>
              <w:rPr>
                <w:lang w:val="ru-RU"/>
              </w:rPr>
              <w:t xml:space="preserve"> </w:t>
            </w:r>
            <w:r w:rsidRPr="0005687E">
              <w:t>типа: …, чонки</w:t>
            </w:r>
          </w:p>
        </w:tc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14:paraId="105A8540" w14:textId="77777777" w:rsidR="00FE0691" w:rsidRDefault="00FE0691" w:rsidP="00D300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14:paraId="7BB6A922" w14:textId="77777777" w:rsidR="00FE0691" w:rsidRDefault="00FE0691" w:rsidP="00D300B2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29838918" w14:textId="77777777" w:rsidR="00FE0691" w:rsidRDefault="00FE0691" w:rsidP="00D300B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62F2E6B" w14:textId="77777777" w:rsidR="00FE0691" w:rsidRDefault="00FE0691" w:rsidP="00D300B2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14:paraId="4B148A66" w14:textId="77777777" w:rsidR="00FE0691" w:rsidRDefault="006C2A38" w:rsidP="00D300B2">
            <w:pPr>
              <w:spacing w:after="0"/>
              <w:ind w:left="135"/>
            </w:pPr>
            <w:hyperlink r:id="rId16">
              <w:r w:rsidR="00FE0691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FE0691" w:rsidRPr="00D71D88" w14:paraId="6556E732" w14:textId="77777777" w:rsidTr="00D300B2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34FFD0A8" w14:textId="77777777" w:rsidR="00FE0691" w:rsidRDefault="00FE0691" w:rsidP="00D300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54F49093" w14:textId="0AFF58B8" w:rsidR="00FE0691" w:rsidRPr="00AA3E9C" w:rsidRDefault="00FE0691" w:rsidP="00D300B2">
            <w:pPr>
              <w:spacing w:after="0"/>
              <w:ind w:left="135"/>
              <w:rPr>
                <w:lang w:val="ru-RU"/>
              </w:rPr>
            </w:pPr>
            <w:r w:rsidRPr="00FE0691">
              <w:rPr>
                <w:lang w:val="ru-RU"/>
              </w:rPr>
              <w:t>Использование в предложениях</w:t>
            </w:r>
            <w:r>
              <w:rPr>
                <w:lang w:val="ru-RU"/>
              </w:rPr>
              <w:t xml:space="preserve"> </w:t>
            </w:r>
            <w:r w:rsidRPr="00FE0691">
              <w:rPr>
                <w:lang w:val="ru-RU"/>
              </w:rPr>
              <w:t>после</w:t>
            </w:r>
            <w:r>
              <w:rPr>
                <w:lang w:val="ru-RU"/>
              </w:rPr>
              <w:t xml:space="preserve"> с</w:t>
            </w:r>
            <w:r w:rsidRPr="00FE0691">
              <w:rPr>
                <w:lang w:val="ru-RU"/>
              </w:rPr>
              <w:t>логов</w:t>
            </w:r>
          </w:p>
        </w:tc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14:paraId="455B458C" w14:textId="77777777" w:rsidR="00FE0691" w:rsidRDefault="00FE0691" w:rsidP="00D300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14:paraId="5987E626" w14:textId="77777777" w:rsidR="00FE0691" w:rsidRDefault="00FE0691" w:rsidP="00D300B2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4D9514EC" w14:textId="77777777" w:rsidR="00FE0691" w:rsidRDefault="00FE0691" w:rsidP="00D300B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B5088C2" w14:textId="77777777" w:rsidR="00FE0691" w:rsidRDefault="00FE0691" w:rsidP="00D300B2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14:paraId="0B9B7151" w14:textId="77777777" w:rsidR="00FE0691" w:rsidRPr="0015152C" w:rsidRDefault="00FE0691" w:rsidP="00D300B2">
            <w:pPr>
              <w:spacing w:after="0"/>
              <w:ind w:left="135"/>
              <w:rPr>
                <w:lang w:val="ru-RU"/>
              </w:rPr>
            </w:pPr>
            <w:r w:rsidRPr="001515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10588</w:t>
              </w:r>
            </w:hyperlink>
          </w:p>
        </w:tc>
      </w:tr>
      <w:tr w:rsidR="00FE0691" w:rsidRPr="00D71D88" w14:paraId="61938FC0" w14:textId="77777777" w:rsidTr="00D300B2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51F060E6" w14:textId="77777777" w:rsidR="00FE0691" w:rsidRDefault="00FE0691" w:rsidP="00D300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0DC23B70" w14:textId="77777777" w:rsidR="00FE0691" w:rsidRPr="0015152C" w:rsidRDefault="00FE0691" w:rsidP="00D300B2">
            <w:pPr>
              <w:spacing w:after="0"/>
              <w:ind w:left="135"/>
              <w:rPr>
                <w:lang w:val="ru-RU"/>
              </w:rPr>
            </w:pPr>
            <w:r w:rsidRPr="001F59DF">
              <w:rPr>
                <w:lang w:val="ru-RU"/>
              </w:rPr>
              <w:t>Имя прилагательное Сравнительная и превосходная степени прилагательного.</w:t>
            </w:r>
          </w:p>
        </w:tc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14:paraId="6F6EF008" w14:textId="77777777" w:rsidR="00FE0691" w:rsidRDefault="00FE0691" w:rsidP="00D300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14:paraId="0DFB5387" w14:textId="77777777" w:rsidR="00FE0691" w:rsidRDefault="00FE0691" w:rsidP="00D300B2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7DC015D1" w14:textId="77777777" w:rsidR="00FE0691" w:rsidRDefault="00FE0691" w:rsidP="00D300B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D11E078" w14:textId="77777777" w:rsidR="00FE0691" w:rsidRDefault="00FE0691" w:rsidP="00D300B2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14:paraId="41DD4B03" w14:textId="77777777" w:rsidR="00FE0691" w:rsidRPr="0015152C" w:rsidRDefault="00FE0691" w:rsidP="00D300B2">
            <w:pPr>
              <w:spacing w:after="0"/>
              <w:ind w:left="135"/>
              <w:rPr>
                <w:lang w:val="ru-RU"/>
              </w:rPr>
            </w:pPr>
            <w:r w:rsidRPr="001515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0691" w:rsidRPr="00D71D88" w14:paraId="1C265CDF" w14:textId="77777777" w:rsidTr="00D300B2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74FE9489" w14:textId="77777777" w:rsidR="00FE0691" w:rsidRDefault="00FE0691" w:rsidP="00D300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6595392A" w14:textId="338CC6C9" w:rsidR="00FE0691" w:rsidRPr="0015152C" w:rsidRDefault="00FE0691" w:rsidP="00D300B2">
            <w:pPr>
              <w:spacing w:after="0"/>
              <w:ind w:left="135"/>
              <w:rPr>
                <w:lang w:val="ru-RU"/>
              </w:rPr>
            </w:pPr>
            <w:r w:rsidRPr="0005687E">
              <w:t>Имя</w:t>
            </w:r>
            <w:r>
              <w:rPr>
                <w:lang w:val="ru-RU"/>
              </w:rPr>
              <w:t xml:space="preserve"> </w:t>
            </w:r>
            <w:r w:rsidRPr="0005687E">
              <w:t>прилагательное. Закрепление.</w:t>
            </w:r>
          </w:p>
        </w:tc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14:paraId="28BEE197" w14:textId="77777777" w:rsidR="00FE0691" w:rsidRDefault="00FE0691" w:rsidP="00D300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14:paraId="3DE135D2" w14:textId="77777777" w:rsidR="00FE0691" w:rsidRDefault="00FE0691" w:rsidP="00D300B2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03DA9C93" w14:textId="77777777" w:rsidR="00FE0691" w:rsidRDefault="00FE0691" w:rsidP="00D300B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4B55A5D" w14:textId="77777777" w:rsidR="00FE0691" w:rsidRDefault="00FE0691" w:rsidP="00D300B2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14:paraId="6C588D01" w14:textId="77777777" w:rsidR="00FE0691" w:rsidRPr="0015152C" w:rsidRDefault="00FE0691" w:rsidP="00D300B2">
            <w:pPr>
              <w:spacing w:after="0"/>
              <w:ind w:left="135"/>
              <w:rPr>
                <w:lang w:val="ru-RU"/>
              </w:rPr>
            </w:pPr>
            <w:r w:rsidRPr="001515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17068</w:t>
              </w:r>
            </w:hyperlink>
          </w:p>
        </w:tc>
      </w:tr>
      <w:tr w:rsidR="00FE0691" w:rsidRPr="00D71D88" w14:paraId="177DFCB6" w14:textId="77777777" w:rsidTr="00D300B2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06C59415" w14:textId="77777777" w:rsidR="00FE0691" w:rsidRDefault="00FE0691" w:rsidP="00D300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64CE9E87" w14:textId="77777777" w:rsidR="00FE0691" w:rsidRPr="0015152C" w:rsidRDefault="00FE0691" w:rsidP="00D300B2">
            <w:pPr>
              <w:spacing w:after="0"/>
              <w:ind w:left="135"/>
              <w:rPr>
                <w:lang w:val="ru-RU"/>
              </w:rPr>
            </w:pPr>
            <w:r w:rsidRPr="0005687E">
              <w:t>Союзы: но, однако.</w:t>
            </w:r>
          </w:p>
        </w:tc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14:paraId="65A48405" w14:textId="77777777" w:rsidR="00FE0691" w:rsidRDefault="00FE0691" w:rsidP="00D300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14:paraId="7369B1FE" w14:textId="77777777" w:rsidR="00FE0691" w:rsidRDefault="00FE0691" w:rsidP="00D300B2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38DE58FB" w14:textId="77777777" w:rsidR="00FE0691" w:rsidRDefault="00FE0691" w:rsidP="00D300B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5086AD4" w14:textId="77777777" w:rsidR="00FE0691" w:rsidRDefault="00FE0691" w:rsidP="00D300B2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14:paraId="6EF71217" w14:textId="77777777" w:rsidR="00FE0691" w:rsidRPr="0015152C" w:rsidRDefault="00FE0691" w:rsidP="00D300B2">
            <w:pPr>
              <w:spacing w:after="0"/>
              <w:ind w:left="135"/>
              <w:rPr>
                <w:lang w:val="ru-RU"/>
              </w:rPr>
            </w:pPr>
            <w:r w:rsidRPr="001515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FE0691" w:rsidRPr="00D71D88" w14:paraId="1BDFBAE1" w14:textId="77777777" w:rsidTr="00D300B2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57548B70" w14:textId="77777777" w:rsidR="00FE0691" w:rsidRDefault="00FE0691" w:rsidP="00D300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61761FCD" w14:textId="23E216AE" w:rsidR="00FE0691" w:rsidRPr="0015152C" w:rsidRDefault="00FE0691" w:rsidP="00D300B2">
            <w:pPr>
              <w:spacing w:after="0"/>
              <w:ind w:left="135"/>
              <w:rPr>
                <w:lang w:val="ru-RU"/>
              </w:rPr>
            </w:pPr>
            <w:r w:rsidRPr="0005687E">
              <w:t>Указательные</w:t>
            </w:r>
            <w:r>
              <w:rPr>
                <w:lang w:val="ru-RU"/>
              </w:rPr>
              <w:t xml:space="preserve"> </w:t>
            </w:r>
            <w:r w:rsidRPr="0005687E">
              <w:t>местоимения.</w:t>
            </w:r>
          </w:p>
        </w:tc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14:paraId="0BAEECB1" w14:textId="77777777" w:rsidR="00FE0691" w:rsidRDefault="00FE0691" w:rsidP="00D300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14:paraId="50BB0762" w14:textId="77777777" w:rsidR="00FE0691" w:rsidRDefault="00FE0691" w:rsidP="00D300B2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32172693" w14:textId="77777777" w:rsidR="00FE0691" w:rsidRDefault="00FE0691" w:rsidP="00D300B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D2FA56D" w14:textId="77777777" w:rsidR="00FE0691" w:rsidRDefault="00FE0691" w:rsidP="00D300B2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14:paraId="67EA2023" w14:textId="77777777" w:rsidR="00FE0691" w:rsidRPr="0015152C" w:rsidRDefault="00FE0691" w:rsidP="00D300B2">
            <w:pPr>
              <w:spacing w:after="0"/>
              <w:ind w:left="135"/>
              <w:rPr>
                <w:lang w:val="ru-RU"/>
              </w:rPr>
            </w:pPr>
            <w:r w:rsidRPr="001515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E0691" w14:paraId="08137977" w14:textId="77777777" w:rsidTr="00D300B2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71110D3F" w14:textId="77777777" w:rsidR="00FE0691" w:rsidRDefault="00FE0691" w:rsidP="00D300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36361CFA" w14:textId="77777777" w:rsidR="00FE0691" w:rsidRPr="00AA3E9C" w:rsidRDefault="00FE0691" w:rsidP="00D300B2">
            <w:pPr>
              <w:spacing w:after="0"/>
              <w:ind w:left="135"/>
              <w:rPr>
                <w:lang w:val="ru-RU"/>
              </w:rPr>
            </w:pPr>
            <w:r w:rsidRPr="001F59DF">
              <w:rPr>
                <w:lang w:val="ru-RU"/>
              </w:rPr>
              <w:t>Предложения с глаголами отрицательной формы</w:t>
            </w:r>
          </w:p>
        </w:tc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14:paraId="55027CA9" w14:textId="77777777" w:rsidR="00FE0691" w:rsidRDefault="00FE0691" w:rsidP="00D300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14:paraId="5B753111" w14:textId="77777777" w:rsidR="00FE0691" w:rsidRDefault="00FE0691" w:rsidP="00D300B2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39E83291" w14:textId="77777777" w:rsidR="00FE0691" w:rsidRDefault="00FE0691" w:rsidP="00D300B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BE8B2E7" w14:textId="77777777" w:rsidR="00FE0691" w:rsidRDefault="00FE0691" w:rsidP="00D300B2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14:paraId="492413AC" w14:textId="77777777" w:rsidR="00FE0691" w:rsidRDefault="006C2A38" w:rsidP="00D300B2">
            <w:pPr>
              <w:spacing w:after="0"/>
              <w:ind w:left="135"/>
            </w:pPr>
            <w:hyperlink r:id="rId22">
              <w:r w:rsidR="00FE0691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FE0691" w:rsidRPr="00D71D88" w14:paraId="00DAAE66" w14:textId="77777777" w:rsidTr="00D300B2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6E2784BF" w14:textId="77777777" w:rsidR="00FE0691" w:rsidRDefault="00FE0691" w:rsidP="00D300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7D1C8E44" w14:textId="77777777" w:rsidR="00FE0691" w:rsidRPr="0015152C" w:rsidRDefault="00FE0691" w:rsidP="00D300B2">
            <w:pPr>
              <w:spacing w:after="0"/>
              <w:ind w:left="135"/>
              <w:rPr>
                <w:lang w:val="ru-RU"/>
              </w:rPr>
            </w:pPr>
            <w:r w:rsidRPr="0005687E">
              <w:t>Контрольное</w:t>
            </w:r>
            <w:r>
              <w:rPr>
                <w:lang w:val="ru-RU"/>
              </w:rPr>
              <w:t xml:space="preserve"> </w:t>
            </w:r>
            <w:r w:rsidRPr="0005687E">
              <w:t>списывание.</w:t>
            </w:r>
          </w:p>
        </w:tc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14:paraId="4B8AC2B6" w14:textId="77777777" w:rsidR="00FE0691" w:rsidRDefault="00FE0691" w:rsidP="00D300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14:paraId="255C8B46" w14:textId="77777777" w:rsidR="00FE0691" w:rsidRPr="001F59DF" w:rsidRDefault="00FE0691" w:rsidP="00D300B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6A57B705" w14:textId="77777777" w:rsidR="00FE0691" w:rsidRDefault="00FE0691" w:rsidP="00D300B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2153CAB" w14:textId="77777777" w:rsidR="00FE0691" w:rsidRDefault="00FE0691" w:rsidP="00D300B2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14:paraId="43C53DA5" w14:textId="77777777" w:rsidR="00FE0691" w:rsidRPr="0015152C" w:rsidRDefault="00FE0691" w:rsidP="00D300B2">
            <w:pPr>
              <w:spacing w:after="0"/>
              <w:ind w:left="135"/>
              <w:rPr>
                <w:lang w:val="ru-RU"/>
              </w:rPr>
            </w:pPr>
            <w:r w:rsidRPr="001515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0691" w14:paraId="5FE3A173" w14:textId="77777777" w:rsidTr="00D300B2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60612F28" w14:textId="77777777" w:rsidR="00FE0691" w:rsidRDefault="00FE0691" w:rsidP="00D300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0B5B02E7" w14:textId="351FE6B2" w:rsidR="00FE0691" w:rsidRDefault="00FE0691" w:rsidP="00D300B2">
            <w:pPr>
              <w:spacing w:after="0"/>
              <w:ind w:left="135"/>
            </w:pPr>
            <w:r w:rsidRPr="001F59DF">
              <w:rPr>
                <w:lang w:val="ru-RU"/>
              </w:rPr>
              <w:t xml:space="preserve">Работа над ошибками. Закрепление. Глагол. </w:t>
            </w:r>
            <w:r w:rsidRPr="0005687E">
              <w:t>Имя</w:t>
            </w:r>
            <w:r>
              <w:rPr>
                <w:lang w:val="ru-RU"/>
              </w:rPr>
              <w:t xml:space="preserve"> </w:t>
            </w:r>
            <w:r w:rsidRPr="0005687E">
              <w:t>существительное, имя</w:t>
            </w:r>
            <w:r>
              <w:rPr>
                <w:lang w:val="ru-RU"/>
              </w:rPr>
              <w:t xml:space="preserve"> </w:t>
            </w:r>
            <w:r w:rsidRPr="0005687E">
              <w:t>прилагательное.</w:t>
            </w:r>
          </w:p>
        </w:tc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14:paraId="3D8B100A" w14:textId="77777777" w:rsidR="00FE0691" w:rsidRDefault="00FE0691" w:rsidP="00D300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14:paraId="1AF32B59" w14:textId="77777777" w:rsidR="00FE0691" w:rsidRDefault="00FE0691" w:rsidP="00D300B2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7DD2B564" w14:textId="77777777" w:rsidR="00FE0691" w:rsidRDefault="00FE0691" w:rsidP="00D300B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785C926" w14:textId="77777777" w:rsidR="00FE0691" w:rsidRDefault="00FE0691" w:rsidP="00D300B2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14:paraId="02826830" w14:textId="77777777" w:rsidR="00FE0691" w:rsidRDefault="006C2A38" w:rsidP="00D300B2">
            <w:pPr>
              <w:spacing w:after="0"/>
              <w:ind w:left="135"/>
            </w:pPr>
            <w:hyperlink r:id="rId24">
              <w:r w:rsidR="00FE0691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FE0691" w:rsidRPr="00D71D88" w14:paraId="53D9EBCF" w14:textId="77777777" w:rsidTr="00D300B2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3AB59278" w14:textId="77777777" w:rsidR="00FE0691" w:rsidRDefault="00FE0691" w:rsidP="00D300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62C0E055" w14:textId="77777777" w:rsidR="00FE0691" w:rsidRPr="0015152C" w:rsidRDefault="00FE0691" w:rsidP="00D300B2">
            <w:pPr>
              <w:spacing w:after="0"/>
              <w:ind w:left="135"/>
              <w:rPr>
                <w:lang w:val="ru-RU"/>
              </w:rPr>
            </w:pPr>
            <w:r w:rsidRPr="001F59DF">
              <w:rPr>
                <w:lang w:val="ru-RU"/>
              </w:rPr>
              <w:t>Использование в речи предлога: с (бирле)</w:t>
            </w:r>
          </w:p>
        </w:tc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14:paraId="1C6AF572" w14:textId="77777777" w:rsidR="00FE0691" w:rsidRDefault="00FE0691" w:rsidP="00D300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14:paraId="4E56E4B7" w14:textId="77777777" w:rsidR="00FE0691" w:rsidRDefault="00FE0691" w:rsidP="00D300B2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76911333" w14:textId="77777777" w:rsidR="00FE0691" w:rsidRDefault="00FE0691" w:rsidP="00D300B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69A79BF" w14:textId="77777777" w:rsidR="00FE0691" w:rsidRDefault="00FE0691" w:rsidP="00D300B2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14:paraId="5F3D75B8" w14:textId="77777777" w:rsidR="00FE0691" w:rsidRPr="0015152C" w:rsidRDefault="00FE0691" w:rsidP="00D300B2">
            <w:pPr>
              <w:spacing w:after="0"/>
              <w:ind w:left="135"/>
              <w:rPr>
                <w:lang w:val="ru-RU"/>
              </w:rPr>
            </w:pPr>
            <w:r w:rsidRPr="001515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E0691" w:rsidRPr="00D71D88" w14:paraId="7C697689" w14:textId="77777777" w:rsidTr="00D300B2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6A38477A" w14:textId="77777777" w:rsidR="00FE0691" w:rsidRDefault="00FE0691" w:rsidP="00D300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0C1B0703" w14:textId="77777777" w:rsidR="00FE0691" w:rsidRPr="00AA3E9C" w:rsidRDefault="00FE0691" w:rsidP="00D300B2">
            <w:pPr>
              <w:spacing w:after="0"/>
              <w:ind w:left="135"/>
              <w:rPr>
                <w:lang w:val="ru-RU"/>
              </w:rPr>
            </w:pPr>
            <w:r w:rsidRPr="001F59DF">
              <w:rPr>
                <w:lang w:val="ru-RU"/>
              </w:rPr>
              <w:t>Словосочетания: имя существительное, имя прилагательное.</w:t>
            </w:r>
          </w:p>
        </w:tc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14:paraId="03E8C2F4" w14:textId="77777777" w:rsidR="00FE0691" w:rsidRDefault="00FE0691" w:rsidP="00D300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14:paraId="138BBB59" w14:textId="77777777" w:rsidR="00FE0691" w:rsidRDefault="00FE0691" w:rsidP="00D300B2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729EFB5A" w14:textId="77777777" w:rsidR="00FE0691" w:rsidRDefault="00FE0691" w:rsidP="00D300B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81DAA79" w14:textId="77777777" w:rsidR="00FE0691" w:rsidRDefault="00FE0691" w:rsidP="00D300B2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14:paraId="0521CAB0" w14:textId="77777777" w:rsidR="00FE0691" w:rsidRPr="0015152C" w:rsidRDefault="00FE0691" w:rsidP="00D300B2">
            <w:pPr>
              <w:spacing w:after="0"/>
              <w:ind w:left="135"/>
              <w:rPr>
                <w:lang w:val="ru-RU"/>
              </w:rPr>
            </w:pPr>
            <w:r w:rsidRPr="001515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0691" w:rsidRPr="00D71D88" w14:paraId="74B9B45D" w14:textId="77777777" w:rsidTr="00D300B2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74F5533D" w14:textId="77777777" w:rsidR="00FE0691" w:rsidRDefault="00FE0691" w:rsidP="00D300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0287338A" w14:textId="77777777" w:rsidR="00FE0691" w:rsidRPr="00AA3E9C" w:rsidRDefault="00FE0691" w:rsidP="00D300B2">
            <w:pPr>
              <w:spacing w:after="0"/>
              <w:ind w:left="135"/>
              <w:rPr>
                <w:lang w:val="ru-RU"/>
              </w:rPr>
            </w:pPr>
            <w:r w:rsidRPr="0005687E">
              <w:t>Повторение. Имясобственное.</w:t>
            </w:r>
          </w:p>
        </w:tc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14:paraId="17D0E9A9" w14:textId="77777777" w:rsidR="00FE0691" w:rsidRDefault="00FE0691" w:rsidP="00D300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14:paraId="44A0B889" w14:textId="77777777" w:rsidR="00FE0691" w:rsidRDefault="00FE0691" w:rsidP="00D300B2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64D43CD4" w14:textId="77777777" w:rsidR="00FE0691" w:rsidRDefault="00FE0691" w:rsidP="00D300B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D2E81C8" w14:textId="77777777" w:rsidR="00FE0691" w:rsidRDefault="00FE0691" w:rsidP="00D300B2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14:paraId="3C35BDA8" w14:textId="77777777" w:rsidR="00FE0691" w:rsidRPr="0015152C" w:rsidRDefault="00FE0691" w:rsidP="00D300B2">
            <w:pPr>
              <w:spacing w:after="0"/>
              <w:ind w:left="135"/>
              <w:rPr>
                <w:lang w:val="ru-RU"/>
              </w:rPr>
            </w:pPr>
            <w:r w:rsidRPr="001515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0691" w:rsidRPr="00D71D88" w14:paraId="61F17275" w14:textId="77777777" w:rsidTr="00D300B2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134947ED" w14:textId="77777777" w:rsidR="00FE0691" w:rsidRDefault="00FE0691" w:rsidP="00D300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7D59178D" w14:textId="77777777" w:rsidR="00FE0691" w:rsidRPr="0015152C" w:rsidRDefault="00FE0691" w:rsidP="00D300B2">
            <w:pPr>
              <w:spacing w:after="0"/>
              <w:ind w:left="135"/>
              <w:rPr>
                <w:lang w:val="ru-RU"/>
              </w:rPr>
            </w:pPr>
            <w:r w:rsidRPr="0005687E">
              <w:t>Омонимы.</w:t>
            </w:r>
          </w:p>
        </w:tc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14:paraId="5DE96EDD" w14:textId="77777777" w:rsidR="00FE0691" w:rsidRDefault="00FE0691" w:rsidP="00D300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14:paraId="5F4EEAD3" w14:textId="77777777" w:rsidR="00FE0691" w:rsidRDefault="00FE0691" w:rsidP="00D300B2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719398FC" w14:textId="77777777" w:rsidR="00FE0691" w:rsidRDefault="00FE0691" w:rsidP="00D300B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660F0CF" w14:textId="77777777" w:rsidR="00FE0691" w:rsidRDefault="00FE0691" w:rsidP="00D300B2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14:paraId="10031962" w14:textId="77777777" w:rsidR="00FE0691" w:rsidRPr="0015152C" w:rsidRDefault="00FE0691" w:rsidP="00D300B2">
            <w:pPr>
              <w:spacing w:after="0"/>
              <w:ind w:left="135"/>
              <w:rPr>
                <w:lang w:val="ru-RU"/>
              </w:rPr>
            </w:pPr>
            <w:r w:rsidRPr="001515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0691" w:rsidRPr="00D71D88" w14:paraId="4BF4D62A" w14:textId="77777777" w:rsidTr="00D300B2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06C0D2A4" w14:textId="77777777" w:rsidR="00FE0691" w:rsidRDefault="00FE0691" w:rsidP="00D300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2E5D92C7" w14:textId="664CB93D" w:rsidR="00FE0691" w:rsidRPr="0015152C" w:rsidRDefault="00FE0691" w:rsidP="00D300B2">
            <w:pPr>
              <w:spacing w:after="0"/>
              <w:ind w:left="135"/>
              <w:rPr>
                <w:lang w:val="ru-RU"/>
              </w:rPr>
            </w:pPr>
            <w:r w:rsidRPr="0005687E">
              <w:t>Типы</w:t>
            </w:r>
            <w:r>
              <w:rPr>
                <w:lang w:val="ru-RU"/>
              </w:rPr>
              <w:t xml:space="preserve"> </w:t>
            </w:r>
            <w:r w:rsidRPr="0005687E">
              <w:t>предложений</w:t>
            </w:r>
            <w:r>
              <w:rPr>
                <w:lang w:val="ru-RU"/>
              </w:rPr>
              <w:t xml:space="preserve"> </w:t>
            </w:r>
            <w:r w:rsidRPr="0005687E">
              <w:t>по</w:t>
            </w:r>
            <w:r>
              <w:rPr>
                <w:lang w:val="ru-RU"/>
              </w:rPr>
              <w:t xml:space="preserve"> </w:t>
            </w:r>
            <w:r w:rsidRPr="0005687E">
              <w:t>интонации.</w:t>
            </w:r>
          </w:p>
        </w:tc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14:paraId="56D4B4C8" w14:textId="77777777" w:rsidR="00FE0691" w:rsidRDefault="00FE0691" w:rsidP="00D300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14:paraId="39284A5A" w14:textId="77777777" w:rsidR="00FE0691" w:rsidRDefault="00FE0691" w:rsidP="00D300B2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59B93589" w14:textId="77777777" w:rsidR="00FE0691" w:rsidRDefault="00FE0691" w:rsidP="00D300B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147B69E" w14:textId="77777777" w:rsidR="00FE0691" w:rsidRDefault="00FE0691" w:rsidP="00D300B2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14:paraId="273589D1" w14:textId="77777777" w:rsidR="00FE0691" w:rsidRPr="0015152C" w:rsidRDefault="00FE0691" w:rsidP="00D300B2">
            <w:pPr>
              <w:spacing w:after="0"/>
              <w:ind w:left="135"/>
              <w:rPr>
                <w:lang w:val="ru-RU"/>
              </w:rPr>
            </w:pPr>
            <w:r w:rsidRPr="001515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0691" w:rsidRPr="00D71D88" w14:paraId="058CE577" w14:textId="77777777" w:rsidTr="00D300B2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0AC8EECA" w14:textId="77777777" w:rsidR="00FE0691" w:rsidRDefault="00FE0691" w:rsidP="00D300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597D7394" w14:textId="5AF768B7" w:rsidR="00FE0691" w:rsidRPr="0015152C" w:rsidRDefault="00FE0691" w:rsidP="00D300B2">
            <w:pPr>
              <w:spacing w:after="0"/>
              <w:ind w:left="135"/>
              <w:rPr>
                <w:lang w:val="ru-RU"/>
              </w:rPr>
            </w:pPr>
            <w:r w:rsidRPr="0005687E">
              <w:t>Сложные</w:t>
            </w:r>
            <w:r>
              <w:rPr>
                <w:lang w:val="ru-RU"/>
              </w:rPr>
              <w:t xml:space="preserve"> </w:t>
            </w:r>
            <w:r w:rsidRPr="0005687E">
              <w:t>предложения.</w:t>
            </w:r>
          </w:p>
        </w:tc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14:paraId="3CC7D772" w14:textId="77777777" w:rsidR="00FE0691" w:rsidRDefault="00FE0691" w:rsidP="00D300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14:paraId="59A112B8" w14:textId="77777777" w:rsidR="00FE0691" w:rsidRDefault="00FE0691" w:rsidP="00D300B2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135802AD" w14:textId="77777777" w:rsidR="00FE0691" w:rsidRDefault="00FE0691" w:rsidP="00D300B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26B548E" w14:textId="77777777" w:rsidR="00FE0691" w:rsidRDefault="00FE0691" w:rsidP="00D300B2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14:paraId="5A979DC8" w14:textId="77777777" w:rsidR="00FE0691" w:rsidRPr="0015152C" w:rsidRDefault="00FE0691" w:rsidP="00D300B2">
            <w:pPr>
              <w:spacing w:after="0"/>
              <w:ind w:left="135"/>
              <w:rPr>
                <w:lang w:val="ru-RU"/>
              </w:rPr>
            </w:pPr>
            <w:r w:rsidRPr="001515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11708</w:t>
              </w:r>
            </w:hyperlink>
          </w:p>
        </w:tc>
      </w:tr>
      <w:tr w:rsidR="00FE0691" w14:paraId="1D441A26" w14:textId="77777777" w:rsidTr="00D300B2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094BB79D" w14:textId="77777777" w:rsidR="00FE0691" w:rsidRDefault="00FE0691" w:rsidP="00D300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38CFAA0C" w14:textId="77777777" w:rsidR="00FE0691" w:rsidRPr="0015152C" w:rsidRDefault="00FE0691" w:rsidP="00D300B2">
            <w:pPr>
              <w:spacing w:after="0"/>
              <w:ind w:left="135"/>
              <w:rPr>
                <w:lang w:val="ru-RU"/>
              </w:rPr>
            </w:pPr>
            <w:r w:rsidRPr="001F59DF">
              <w:rPr>
                <w:lang w:val="ru-RU"/>
              </w:rPr>
              <w:t>Образование новых слов. Окончания –чы, -че.</w:t>
            </w:r>
          </w:p>
        </w:tc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14:paraId="11BB680D" w14:textId="77777777" w:rsidR="00FE0691" w:rsidRDefault="00FE0691" w:rsidP="00D300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14:paraId="5D937E75" w14:textId="77777777" w:rsidR="00FE0691" w:rsidRDefault="00FE0691" w:rsidP="00D300B2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7E673022" w14:textId="77777777" w:rsidR="00FE0691" w:rsidRDefault="00FE0691" w:rsidP="00D300B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7AE7C31" w14:textId="77777777" w:rsidR="00FE0691" w:rsidRDefault="00FE0691" w:rsidP="00D300B2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14:paraId="5BDF36BF" w14:textId="77777777" w:rsidR="00FE0691" w:rsidRDefault="006C2A38" w:rsidP="00D300B2">
            <w:pPr>
              <w:spacing w:after="0"/>
              <w:ind w:left="135"/>
            </w:pPr>
            <w:hyperlink r:id="rId31">
              <w:r w:rsidR="00FE0691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FE0691" w:rsidRPr="00D71D88" w14:paraId="1F5FFDE3" w14:textId="77777777" w:rsidTr="00D300B2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58ABF8B2" w14:textId="77777777" w:rsidR="00FE0691" w:rsidRDefault="00FE0691" w:rsidP="00D300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5870BD26" w14:textId="77777777" w:rsidR="00FE0691" w:rsidRPr="0015152C" w:rsidRDefault="00FE0691" w:rsidP="00D300B2">
            <w:pPr>
              <w:spacing w:after="0"/>
              <w:ind w:left="135"/>
              <w:rPr>
                <w:lang w:val="ru-RU"/>
              </w:rPr>
            </w:pPr>
            <w:r w:rsidRPr="001F59DF">
              <w:rPr>
                <w:lang w:val="ru-RU"/>
              </w:rPr>
              <w:t>Употребление в речи новых слов с окончаниями –чы, -че</w:t>
            </w:r>
          </w:p>
        </w:tc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14:paraId="781537A3" w14:textId="77777777" w:rsidR="00FE0691" w:rsidRDefault="00FE0691" w:rsidP="00D300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14:paraId="61046A70" w14:textId="77777777" w:rsidR="00FE0691" w:rsidRDefault="00FE0691" w:rsidP="00D300B2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01743F35" w14:textId="77777777" w:rsidR="00FE0691" w:rsidRDefault="00FE0691" w:rsidP="00D300B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3A972AC" w14:textId="77777777" w:rsidR="00FE0691" w:rsidRDefault="00FE0691" w:rsidP="00D300B2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14:paraId="76A126F2" w14:textId="77777777" w:rsidR="00FE0691" w:rsidRPr="0015152C" w:rsidRDefault="00FE0691" w:rsidP="00D300B2">
            <w:pPr>
              <w:spacing w:after="0"/>
              <w:ind w:left="135"/>
              <w:rPr>
                <w:lang w:val="ru-RU"/>
              </w:rPr>
            </w:pPr>
            <w:r w:rsidRPr="001515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FE0691" w14:paraId="4042C8CD" w14:textId="77777777" w:rsidTr="00D300B2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409BBD90" w14:textId="77777777" w:rsidR="00FE0691" w:rsidRDefault="00FE0691" w:rsidP="00D300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31C41DD2" w14:textId="77777777" w:rsidR="00FE0691" w:rsidRPr="0015152C" w:rsidRDefault="00FE0691" w:rsidP="00D300B2">
            <w:pPr>
              <w:spacing w:after="0"/>
              <w:ind w:left="135"/>
              <w:rPr>
                <w:lang w:val="ru-RU"/>
              </w:rPr>
            </w:pPr>
            <w:r w:rsidRPr="001F59DF">
              <w:rPr>
                <w:lang w:val="ru-RU"/>
              </w:rPr>
              <w:t>Типы предложений по цели высказывания</w:t>
            </w:r>
          </w:p>
        </w:tc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14:paraId="4BB8D954" w14:textId="77777777" w:rsidR="00FE0691" w:rsidRDefault="00FE0691" w:rsidP="00D300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14:paraId="0D7655C4" w14:textId="77777777" w:rsidR="00FE0691" w:rsidRDefault="00FE0691" w:rsidP="00D300B2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0FC50969" w14:textId="77777777" w:rsidR="00FE0691" w:rsidRDefault="00FE0691" w:rsidP="00D300B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506C662" w14:textId="77777777" w:rsidR="00FE0691" w:rsidRDefault="00FE0691" w:rsidP="00D300B2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14:paraId="3FF54AC9" w14:textId="77777777" w:rsidR="00FE0691" w:rsidRDefault="006C2A38" w:rsidP="00D300B2">
            <w:pPr>
              <w:spacing w:after="0"/>
              <w:ind w:left="135"/>
            </w:pPr>
            <w:hyperlink r:id="rId33">
              <w:r w:rsidR="00FE0691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FE0691" w14:paraId="15B4DB15" w14:textId="77777777" w:rsidTr="00D300B2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5D1E3AC3" w14:textId="77777777" w:rsidR="00FE0691" w:rsidRDefault="00FE0691" w:rsidP="00D300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6BC11FF5" w14:textId="77777777" w:rsidR="00FE0691" w:rsidRPr="0015152C" w:rsidRDefault="00FE0691" w:rsidP="00D300B2">
            <w:pPr>
              <w:spacing w:after="0"/>
              <w:ind w:left="135"/>
              <w:rPr>
                <w:lang w:val="ru-RU"/>
              </w:rPr>
            </w:pPr>
            <w:r w:rsidRPr="001F59DF">
              <w:rPr>
                <w:lang w:val="ru-RU"/>
              </w:rPr>
              <w:t>Упражнения в составлении предложений со словами: ведь, уже, ещё.</w:t>
            </w:r>
          </w:p>
        </w:tc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14:paraId="6AF3E107" w14:textId="77777777" w:rsidR="00FE0691" w:rsidRDefault="00FE0691" w:rsidP="00D300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14:paraId="290CC075" w14:textId="77777777" w:rsidR="00FE0691" w:rsidRDefault="00FE0691" w:rsidP="00D300B2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6940062B" w14:textId="77777777" w:rsidR="00FE0691" w:rsidRDefault="00FE0691" w:rsidP="00D300B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8398C44" w14:textId="77777777" w:rsidR="00FE0691" w:rsidRDefault="00FE0691" w:rsidP="00D300B2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14:paraId="32C6F514" w14:textId="77777777" w:rsidR="00FE0691" w:rsidRDefault="006C2A38" w:rsidP="00D300B2">
            <w:pPr>
              <w:spacing w:after="0"/>
              <w:ind w:left="135"/>
            </w:pPr>
            <w:hyperlink r:id="rId34">
              <w:r w:rsidR="00FE0691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FE0691" w14:paraId="01E962C8" w14:textId="77777777" w:rsidTr="00D300B2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56456DCC" w14:textId="77777777" w:rsidR="00FE0691" w:rsidRDefault="00FE0691" w:rsidP="00D300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40921BA7" w14:textId="1A8427CB" w:rsidR="00FE0691" w:rsidRPr="00AA3E9C" w:rsidRDefault="00FE0691" w:rsidP="00D300B2">
            <w:pPr>
              <w:spacing w:after="0"/>
              <w:ind w:left="135"/>
              <w:rPr>
                <w:lang w:val="ru-RU"/>
              </w:rPr>
            </w:pPr>
            <w:r w:rsidRPr="0005687E">
              <w:t>Повторение. Склонение</w:t>
            </w:r>
            <w:r>
              <w:rPr>
                <w:lang w:val="ru-RU"/>
              </w:rPr>
              <w:t xml:space="preserve"> </w:t>
            </w:r>
            <w:r w:rsidRPr="0005687E">
              <w:t>имён</w:t>
            </w:r>
            <w:r>
              <w:rPr>
                <w:lang w:val="ru-RU"/>
              </w:rPr>
              <w:t xml:space="preserve"> </w:t>
            </w:r>
            <w:r w:rsidRPr="0005687E">
              <w:t>существительных.</w:t>
            </w:r>
          </w:p>
        </w:tc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14:paraId="403BA8C4" w14:textId="77777777" w:rsidR="00FE0691" w:rsidRDefault="00FE0691" w:rsidP="00D300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14:paraId="4BC62B8A" w14:textId="77777777" w:rsidR="00FE0691" w:rsidRDefault="00FE0691" w:rsidP="00D300B2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0C8119CA" w14:textId="77777777" w:rsidR="00FE0691" w:rsidRDefault="00FE0691" w:rsidP="00D300B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FC706E4" w14:textId="77777777" w:rsidR="00FE0691" w:rsidRDefault="00FE0691" w:rsidP="00D300B2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14:paraId="21602EA0" w14:textId="77777777" w:rsidR="00FE0691" w:rsidRDefault="006C2A38" w:rsidP="00D300B2">
            <w:pPr>
              <w:spacing w:after="0"/>
              <w:ind w:left="135"/>
            </w:pPr>
            <w:hyperlink r:id="rId35">
              <w:r w:rsidR="00FE0691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FE0691" w:rsidRPr="00D71D88" w14:paraId="66E36FFA" w14:textId="77777777" w:rsidTr="00D300B2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717F3E09" w14:textId="77777777" w:rsidR="00FE0691" w:rsidRDefault="00FE0691" w:rsidP="00D300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397BE5FE" w14:textId="06207E2C" w:rsidR="00FE0691" w:rsidRPr="0015152C" w:rsidRDefault="00FE0691" w:rsidP="00D300B2">
            <w:pPr>
              <w:spacing w:after="0"/>
              <w:ind w:left="135"/>
              <w:rPr>
                <w:lang w:val="ru-RU"/>
              </w:rPr>
            </w:pPr>
            <w:r w:rsidRPr="0005687E">
              <w:t>Закрепление. Склонение</w:t>
            </w:r>
            <w:r>
              <w:rPr>
                <w:lang w:val="ru-RU"/>
              </w:rPr>
              <w:t xml:space="preserve"> </w:t>
            </w:r>
            <w:r w:rsidRPr="0005687E">
              <w:t>имён</w:t>
            </w:r>
            <w:r>
              <w:rPr>
                <w:lang w:val="ru-RU"/>
              </w:rPr>
              <w:t xml:space="preserve"> </w:t>
            </w:r>
            <w:r w:rsidRPr="0005687E">
              <w:t>существительных.</w:t>
            </w:r>
          </w:p>
        </w:tc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14:paraId="61332274" w14:textId="77777777" w:rsidR="00FE0691" w:rsidRDefault="00FE0691" w:rsidP="00D300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14:paraId="01BDAC8A" w14:textId="77777777" w:rsidR="00FE0691" w:rsidRDefault="00FE0691" w:rsidP="00D300B2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6490C8ED" w14:textId="77777777" w:rsidR="00FE0691" w:rsidRDefault="00FE0691" w:rsidP="00D300B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1791F0B" w14:textId="77777777" w:rsidR="00FE0691" w:rsidRDefault="00FE0691" w:rsidP="00D300B2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14:paraId="3EA8A58A" w14:textId="77777777" w:rsidR="00FE0691" w:rsidRPr="0015152C" w:rsidRDefault="00FE0691" w:rsidP="00D300B2">
            <w:pPr>
              <w:spacing w:after="0"/>
              <w:ind w:left="135"/>
              <w:rPr>
                <w:lang w:val="ru-RU"/>
              </w:rPr>
            </w:pPr>
            <w:r w:rsidRPr="001515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08658</w:t>
              </w:r>
            </w:hyperlink>
          </w:p>
        </w:tc>
      </w:tr>
      <w:tr w:rsidR="00FE0691" w14:paraId="37BE0D11" w14:textId="77777777" w:rsidTr="00D300B2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3E4BC9A6" w14:textId="77777777" w:rsidR="00FE0691" w:rsidRDefault="00FE0691" w:rsidP="00D300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7C83BA7F" w14:textId="77777777" w:rsidR="00FE0691" w:rsidRPr="0015152C" w:rsidRDefault="00FE0691" w:rsidP="00D300B2">
            <w:pPr>
              <w:spacing w:after="0"/>
              <w:ind w:left="135"/>
              <w:rPr>
                <w:lang w:val="ru-RU"/>
              </w:rPr>
            </w:pPr>
            <w:r w:rsidRPr="001F59DF">
              <w:rPr>
                <w:lang w:val="ru-RU"/>
              </w:rPr>
              <w:t>Сложные предложения с союзом: а.</w:t>
            </w:r>
          </w:p>
        </w:tc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14:paraId="64968821" w14:textId="77777777" w:rsidR="00FE0691" w:rsidRDefault="00FE0691" w:rsidP="00D300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14:paraId="7DF14CB3" w14:textId="77777777" w:rsidR="00FE0691" w:rsidRDefault="00FE0691" w:rsidP="00D300B2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2D1872C1" w14:textId="77777777" w:rsidR="00FE0691" w:rsidRDefault="00FE0691" w:rsidP="00D300B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DF7162E" w14:textId="77777777" w:rsidR="00FE0691" w:rsidRDefault="00FE0691" w:rsidP="00D300B2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14:paraId="2B1AA1CD" w14:textId="77777777" w:rsidR="00FE0691" w:rsidRDefault="006C2A38" w:rsidP="00D300B2">
            <w:pPr>
              <w:spacing w:after="0"/>
              <w:ind w:left="135"/>
            </w:pPr>
            <w:hyperlink r:id="rId37">
              <w:r w:rsidR="00FE0691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FE0691" w:rsidRPr="00D71D88" w14:paraId="0EACA68B" w14:textId="77777777" w:rsidTr="00D300B2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1108059E" w14:textId="77777777" w:rsidR="00FE0691" w:rsidRDefault="00FE0691" w:rsidP="00D300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7BCC39F7" w14:textId="77777777" w:rsidR="00FE0691" w:rsidRPr="0015152C" w:rsidRDefault="00FE0691" w:rsidP="00D300B2">
            <w:pPr>
              <w:spacing w:after="0"/>
              <w:ind w:left="135"/>
              <w:rPr>
                <w:lang w:val="ru-RU"/>
              </w:rPr>
            </w:pPr>
            <w:r w:rsidRPr="001F59DF">
              <w:rPr>
                <w:lang w:val="ru-RU"/>
              </w:rPr>
              <w:t>Составление предложений по цели высказывания.</w:t>
            </w:r>
          </w:p>
        </w:tc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14:paraId="64D8A214" w14:textId="77777777" w:rsidR="00FE0691" w:rsidRDefault="00FE0691" w:rsidP="00D300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14:paraId="65CEC217" w14:textId="77777777" w:rsidR="00FE0691" w:rsidRPr="00AA3E9C" w:rsidRDefault="00FE0691" w:rsidP="00D300B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47F8CA9D" w14:textId="77777777" w:rsidR="00FE0691" w:rsidRDefault="00FE0691" w:rsidP="00D300B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E81D635" w14:textId="77777777" w:rsidR="00FE0691" w:rsidRDefault="00FE0691" w:rsidP="00D300B2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14:paraId="46037BAE" w14:textId="77777777" w:rsidR="00FE0691" w:rsidRPr="0015152C" w:rsidRDefault="00FE0691" w:rsidP="00D300B2">
            <w:pPr>
              <w:spacing w:after="0"/>
              <w:ind w:left="135"/>
              <w:rPr>
                <w:lang w:val="ru-RU"/>
              </w:rPr>
            </w:pPr>
            <w:r w:rsidRPr="001515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0691" w14:paraId="1F4DF29F" w14:textId="77777777" w:rsidTr="00D300B2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107DDE4B" w14:textId="77777777" w:rsidR="00FE0691" w:rsidRDefault="00FE0691" w:rsidP="00D300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47C594C6" w14:textId="77777777" w:rsidR="00FE0691" w:rsidRPr="0015152C" w:rsidRDefault="00FE0691" w:rsidP="00D300B2">
            <w:pPr>
              <w:spacing w:after="0"/>
              <w:ind w:left="135"/>
              <w:rPr>
                <w:lang w:val="ru-RU"/>
              </w:rPr>
            </w:pPr>
            <w:r w:rsidRPr="001F59DF">
              <w:rPr>
                <w:lang w:val="ru-RU"/>
              </w:rPr>
              <w:t>Составление рассказа на тему «Помогаем родителям»</w:t>
            </w:r>
          </w:p>
        </w:tc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14:paraId="01E94C3F" w14:textId="77777777" w:rsidR="00FE0691" w:rsidRDefault="00FE0691" w:rsidP="00D300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14:paraId="6E1EB7F8" w14:textId="77777777" w:rsidR="00FE0691" w:rsidRDefault="00FE0691" w:rsidP="00D300B2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2B848FF2" w14:textId="77777777" w:rsidR="00FE0691" w:rsidRDefault="00FE0691" w:rsidP="00D300B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7930238" w14:textId="77777777" w:rsidR="00FE0691" w:rsidRDefault="00FE0691" w:rsidP="00D300B2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14:paraId="7DC8E6DF" w14:textId="77777777" w:rsidR="00FE0691" w:rsidRDefault="006C2A38" w:rsidP="00D300B2">
            <w:pPr>
              <w:spacing w:after="0"/>
              <w:ind w:left="135"/>
            </w:pPr>
            <w:hyperlink r:id="rId39">
              <w:r w:rsidR="00FE0691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FE0691" w:rsidRPr="00D71D88" w14:paraId="209A96BB" w14:textId="77777777" w:rsidTr="00D300B2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0C61901D" w14:textId="77777777" w:rsidR="00FE0691" w:rsidRDefault="00FE0691" w:rsidP="00D300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15E24D8D" w14:textId="77777777" w:rsidR="00FE0691" w:rsidRPr="001F59DF" w:rsidRDefault="00FE0691" w:rsidP="00D300B2">
            <w:pPr>
              <w:spacing w:after="0"/>
              <w:ind w:left="135"/>
              <w:rPr>
                <w:lang w:val="ru-RU"/>
              </w:rPr>
            </w:pPr>
            <w:r w:rsidRPr="001F59DF">
              <w:rPr>
                <w:lang w:val="ru-RU"/>
              </w:rPr>
              <w:t>Употребление в речи предлога: через.</w:t>
            </w:r>
          </w:p>
        </w:tc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14:paraId="25C5E9B9" w14:textId="77777777" w:rsidR="00FE0691" w:rsidRDefault="00FE0691" w:rsidP="00D300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14:paraId="34A42D55" w14:textId="77777777" w:rsidR="00FE0691" w:rsidRDefault="00FE0691" w:rsidP="00D300B2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196BE887" w14:textId="77777777" w:rsidR="00FE0691" w:rsidRDefault="00FE0691" w:rsidP="00D300B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BC443EE" w14:textId="77777777" w:rsidR="00FE0691" w:rsidRDefault="00FE0691" w:rsidP="00D300B2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14:paraId="136EE6D8" w14:textId="77777777" w:rsidR="00FE0691" w:rsidRPr="0015152C" w:rsidRDefault="00FE0691" w:rsidP="00D300B2">
            <w:pPr>
              <w:spacing w:after="0"/>
              <w:ind w:left="135"/>
              <w:rPr>
                <w:lang w:val="ru-RU"/>
              </w:rPr>
            </w:pPr>
            <w:r w:rsidRPr="001515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FE0691" w:rsidRPr="00D71D88" w14:paraId="09066C40" w14:textId="77777777" w:rsidTr="00D300B2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6595487E" w14:textId="77777777" w:rsidR="00FE0691" w:rsidRDefault="00FE0691" w:rsidP="00D300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2B0AEB55" w14:textId="77777777" w:rsidR="00FE0691" w:rsidRPr="00AA3E9C" w:rsidRDefault="00FE0691" w:rsidP="00D300B2">
            <w:pPr>
              <w:spacing w:after="0"/>
              <w:ind w:left="135"/>
              <w:rPr>
                <w:lang w:val="ru-RU"/>
              </w:rPr>
            </w:pPr>
            <w:r w:rsidRPr="001F59DF">
              <w:rPr>
                <w:lang w:val="ru-RU"/>
              </w:rPr>
              <w:t xml:space="preserve">Итоговая контрольная работа (промежуточная </w:t>
            </w:r>
            <w:r w:rsidRPr="001F59DF">
              <w:rPr>
                <w:lang w:val="ru-RU"/>
              </w:rPr>
              <w:lastRenderedPageBreak/>
              <w:t>аттестация)</w:t>
            </w:r>
          </w:p>
        </w:tc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14:paraId="5CF2E263" w14:textId="77777777" w:rsidR="00FE0691" w:rsidRDefault="00FE0691" w:rsidP="00D300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14:paraId="6CE3C6E1" w14:textId="77777777" w:rsidR="00FE0691" w:rsidRPr="001F59DF" w:rsidRDefault="00FE0691" w:rsidP="00D300B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79519A8C" w14:textId="77777777" w:rsidR="00FE0691" w:rsidRDefault="00FE0691" w:rsidP="00D300B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AA2F3F4" w14:textId="77777777" w:rsidR="00FE0691" w:rsidRDefault="00FE0691" w:rsidP="00D300B2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14:paraId="6875C4A9" w14:textId="77777777" w:rsidR="00FE0691" w:rsidRPr="0015152C" w:rsidRDefault="00FE0691" w:rsidP="00D300B2">
            <w:pPr>
              <w:spacing w:after="0"/>
              <w:ind w:left="135"/>
              <w:rPr>
                <w:lang w:val="ru-RU"/>
              </w:rPr>
            </w:pPr>
            <w:r w:rsidRPr="001515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5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0691" w14:paraId="0C4C7F71" w14:textId="77777777" w:rsidTr="00D300B2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56739975" w14:textId="77777777" w:rsidR="00FE0691" w:rsidRDefault="00FE0691" w:rsidP="00D300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2BD2FEEA" w14:textId="77777777" w:rsidR="00FE0691" w:rsidRPr="0015152C" w:rsidRDefault="00FE0691" w:rsidP="00D300B2">
            <w:pPr>
              <w:spacing w:after="0"/>
              <w:ind w:left="135"/>
              <w:rPr>
                <w:lang w:val="ru-RU"/>
              </w:rPr>
            </w:pPr>
            <w:r w:rsidRPr="0005687E">
              <w:t>Работа</w:t>
            </w:r>
            <w:r>
              <w:rPr>
                <w:lang w:val="ru-RU"/>
              </w:rPr>
              <w:t xml:space="preserve"> </w:t>
            </w:r>
            <w:r w:rsidRPr="0005687E">
              <w:t>над</w:t>
            </w:r>
            <w:r>
              <w:rPr>
                <w:lang w:val="ru-RU"/>
              </w:rPr>
              <w:t xml:space="preserve"> </w:t>
            </w:r>
            <w:r w:rsidRPr="0005687E">
              <w:t>ошибками. Повторение</w:t>
            </w:r>
          </w:p>
        </w:tc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14:paraId="588A0F94" w14:textId="77777777" w:rsidR="00FE0691" w:rsidRDefault="00FE0691" w:rsidP="00D300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14:paraId="43847FED" w14:textId="77777777" w:rsidR="00FE0691" w:rsidRDefault="00FE0691" w:rsidP="00D300B2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4D2C74CC" w14:textId="77777777" w:rsidR="00FE0691" w:rsidRDefault="00FE0691" w:rsidP="00D300B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D899DD0" w14:textId="77777777" w:rsidR="00FE0691" w:rsidRDefault="00FE0691" w:rsidP="00D300B2">
            <w:pPr>
              <w:spacing w:after="0"/>
              <w:ind w:left="135"/>
            </w:pPr>
          </w:p>
        </w:tc>
        <w:tc>
          <w:tcPr>
            <w:tcW w:w="2406" w:type="dxa"/>
            <w:tcMar>
              <w:top w:w="50" w:type="dxa"/>
              <w:left w:w="100" w:type="dxa"/>
            </w:tcMar>
            <w:vAlign w:val="center"/>
          </w:tcPr>
          <w:p w14:paraId="6377F706" w14:textId="77777777" w:rsidR="00FE0691" w:rsidRDefault="006C2A38" w:rsidP="00D300B2">
            <w:pPr>
              <w:spacing w:after="0"/>
              <w:ind w:left="135"/>
            </w:pPr>
            <w:hyperlink r:id="rId42">
              <w:r w:rsidR="00FE0691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FE0691" w14:paraId="46A064D9" w14:textId="77777777" w:rsidTr="00D300B2"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14:paraId="6DC1D8DB" w14:textId="77777777" w:rsidR="00FE0691" w:rsidRPr="0015152C" w:rsidRDefault="00FE0691" w:rsidP="00D300B2">
            <w:pPr>
              <w:spacing w:after="0"/>
              <w:ind w:left="135"/>
              <w:rPr>
                <w:lang w:val="ru-RU"/>
              </w:rPr>
            </w:pPr>
            <w:r w:rsidRPr="001515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14:paraId="40A93C59" w14:textId="77777777" w:rsidR="00FE0691" w:rsidRDefault="00FE0691" w:rsidP="00D300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14:paraId="377D06A9" w14:textId="77777777" w:rsidR="00FE0691" w:rsidRDefault="00FE0691" w:rsidP="00D300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5275638D" w14:textId="77777777" w:rsidR="00FE0691" w:rsidRDefault="00FE0691" w:rsidP="00D300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3507" w:type="dxa"/>
            <w:gridSpan w:val="2"/>
            <w:tcMar>
              <w:top w:w="50" w:type="dxa"/>
              <w:left w:w="100" w:type="dxa"/>
            </w:tcMar>
            <w:vAlign w:val="center"/>
          </w:tcPr>
          <w:p w14:paraId="7C78F01C" w14:textId="77777777" w:rsidR="00FE0691" w:rsidRDefault="00FE0691" w:rsidP="00D300B2"/>
        </w:tc>
      </w:tr>
    </w:tbl>
    <w:p w14:paraId="1249AA48" w14:textId="77777777" w:rsidR="00FE0691" w:rsidRDefault="00FE0691" w:rsidP="00FE0691">
      <w:pPr>
        <w:autoSpaceDE w:val="0"/>
        <w:autoSpaceDN w:val="0"/>
        <w:spacing w:after="0" w:line="14" w:lineRule="exact"/>
      </w:pPr>
    </w:p>
    <w:p w14:paraId="43D08D09" w14:textId="75163AAB" w:rsidR="00506E08" w:rsidRPr="00506E08" w:rsidRDefault="00506E0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0D5A67B" w14:textId="41AFFFA0" w:rsidR="00506E08" w:rsidRDefault="00506E0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6E08">
        <w:rPr>
          <w:rFonts w:ascii="Times New Roman" w:hAnsi="Times New Roman" w:cs="Times New Roman"/>
          <w:b/>
          <w:sz w:val="28"/>
          <w:szCs w:val="28"/>
          <w:lang w:val="ru-RU"/>
        </w:rPr>
        <w:t>4 КЛАСС</w:t>
      </w:r>
    </w:p>
    <w:tbl>
      <w:tblPr>
        <w:tblStyle w:val="TableNormal1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3836"/>
        <w:gridCol w:w="832"/>
        <w:gridCol w:w="1842"/>
        <w:gridCol w:w="1898"/>
        <w:gridCol w:w="1323"/>
      </w:tblGrid>
      <w:tr w:rsidR="00506E08" w:rsidRPr="00506E08" w14:paraId="59D615F3" w14:textId="77777777" w:rsidTr="00FE0691">
        <w:trPr>
          <w:trHeight w:val="478"/>
        </w:trPr>
        <w:tc>
          <w:tcPr>
            <w:tcW w:w="573" w:type="dxa"/>
            <w:vMerge w:val="restart"/>
          </w:tcPr>
          <w:p w14:paraId="44538422" w14:textId="77777777" w:rsidR="00506E08" w:rsidRPr="00506E08" w:rsidRDefault="00506E08" w:rsidP="00506E08">
            <w:pPr>
              <w:spacing w:before="86" w:line="292" w:lineRule="auto"/>
              <w:ind w:left="76" w:right="6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b/>
                <w:spacing w:val="-10"/>
                <w:sz w:val="24"/>
                <w:lang w:val="ru-RU"/>
              </w:rPr>
              <w:t xml:space="preserve">№ </w:t>
            </w:r>
            <w:r w:rsidRPr="00506E0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>п/п</w:t>
            </w:r>
          </w:p>
        </w:tc>
        <w:tc>
          <w:tcPr>
            <w:tcW w:w="3836" w:type="dxa"/>
            <w:vMerge w:val="restart"/>
          </w:tcPr>
          <w:p w14:paraId="5300D5B5" w14:textId="77777777" w:rsidR="00506E08" w:rsidRPr="00506E08" w:rsidRDefault="00506E08" w:rsidP="00506E08">
            <w:pPr>
              <w:spacing w:before="86"/>
              <w:ind w:left="7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</w:t>
            </w:r>
            <w:r w:rsidRPr="00506E08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506E0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урока</w:t>
            </w:r>
          </w:p>
        </w:tc>
        <w:tc>
          <w:tcPr>
            <w:tcW w:w="4572" w:type="dxa"/>
            <w:gridSpan w:val="3"/>
          </w:tcPr>
          <w:p w14:paraId="621353EC" w14:textId="77777777" w:rsidR="00506E08" w:rsidRPr="00506E08" w:rsidRDefault="00506E08" w:rsidP="00506E08">
            <w:pPr>
              <w:spacing w:before="86"/>
              <w:ind w:left="7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Количество</w:t>
            </w:r>
            <w:r w:rsidRPr="00506E08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Pr="00506E0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>часов</w:t>
            </w:r>
          </w:p>
        </w:tc>
        <w:tc>
          <w:tcPr>
            <w:tcW w:w="1323" w:type="dxa"/>
            <w:vMerge w:val="restart"/>
          </w:tcPr>
          <w:p w14:paraId="1A877667" w14:textId="77777777" w:rsidR="00506E08" w:rsidRPr="00506E08" w:rsidRDefault="00506E08" w:rsidP="00506E08">
            <w:pPr>
              <w:spacing w:before="86" w:line="292" w:lineRule="auto"/>
              <w:ind w:left="77" w:right="65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Дата </w:t>
            </w:r>
            <w:r w:rsidRPr="00506E0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изучения</w:t>
            </w:r>
          </w:p>
        </w:tc>
      </w:tr>
      <w:tr w:rsidR="00506E08" w:rsidRPr="00506E08" w14:paraId="4679BA95" w14:textId="77777777" w:rsidTr="00FE0691">
        <w:trPr>
          <w:trHeight w:val="816"/>
        </w:trPr>
        <w:tc>
          <w:tcPr>
            <w:tcW w:w="573" w:type="dxa"/>
            <w:vMerge/>
            <w:tcBorders>
              <w:top w:val="nil"/>
            </w:tcBorders>
          </w:tcPr>
          <w:p w14:paraId="0514DE87" w14:textId="77777777" w:rsidR="00506E08" w:rsidRPr="00506E08" w:rsidRDefault="00506E08" w:rsidP="00506E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36" w:type="dxa"/>
            <w:vMerge/>
            <w:tcBorders>
              <w:top w:val="nil"/>
            </w:tcBorders>
          </w:tcPr>
          <w:p w14:paraId="0CA98CF4" w14:textId="77777777" w:rsidR="00506E08" w:rsidRPr="00506E08" w:rsidRDefault="00506E08" w:rsidP="00506E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32" w:type="dxa"/>
          </w:tcPr>
          <w:p w14:paraId="5F91310C" w14:textId="77777777" w:rsidR="00506E08" w:rsidRPr="00506E08" w:rsidRDefault="00506E08" w:rsidP="00506E08">
            <w:pPr>
              <w:spacing w:before="86"/>
              <w:ind w:left="7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всего</w:t>
            </w:r>
          </w:p>
        </w:tc>
        <w:tc>
          <w:tcPr>
            <w:tcW w:w="1842" w:type="dxa"/>
          </w:tcPr>
          <w:p w14:paraId="60139357" w14:textId="77777777" w:rsidR="00506E08" w:rsidRPr="00506E08" w:rsidRDefault="00506E08" w:rsidP="00506E08">
            <w:pPr>
              <w:spacing w:before="86" w:line="292" w:lineRule="auto"/>
              <w:ind w:left="7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контрольные работы</w:t>
            </w:r>
          </w:p>
        </w:tc>
        <w:tc>
          <w:tcPr>
            <w:tcW w:w="1897" w:type="dxa"/>
          </w:tcPr>
          <w:p w14:paraId="6A0865B7" w14:textId="77777777" w:rsidR="00506E08" w:rsidRPr="00506E08" w:rsidRDefault="00506E08" w:rsidP="00506E08">
            <w:pPr>
              <w:spacing w:before="86" w:line="292" w:lineRule="auto"/>
              <w:ind w:left="7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практические работы</w:t>
            </w:r>
          </w:p>
        </w:tc>
        <w:tc>
          <w:tcPr>
            <w:tcW w:w="1323" w:type="dxa"/>
            <w:vMerge/>
            <w:tcBorders>
              <w:top w:val="nil"/>
            </w:tcBorders>
          </w:tcPr>
          <w:p w14:paraId="5F331A02" w14:textId="77777777" w:rsidR="00506E08" w:rsidRPr="00506E08" w:rsidRDefault="00506E08" w:rsidP="00506E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06E08" w:rsidRPr="00506E08" w14:paraId="474B1B64" w14:textId="77777777" w:rsidTr="00FE0691">
        <w:trPr>
          <w:trHeight w:val="342"/>
        </w:trPr>
        <w:tc>
          <w:tcPr>
            <w:tcW w:w="573" w:type="dxa"/>
          </w:tcPr>
          <w:p w14:paraId="46F7C9A2" w14:textId="77777777" w:rsidR="00506E08" w:rsidRPr="00506E08" w:rsidRDefault="00506E08" w:rsidP="00506E08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1.</w:t>
            </w:r>
          </w:p>
        </w:tc>
        <w:tc>
          <w:tcPr>
            <w:tcW w:w="3836" w:type="dxa"/>
          </w:tcPr>
          <w:p w14:paraId="2AFF2E16" w14:textId="77777777" w:rsidR="00506E08" w:rsidRPr="00506E08" w:rsidRDefault="00506E08" w:rsidP="00506E08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sz w:val="24"/>
                <w:lang w:val="ru-RU"/>
              </w:rPr>
              <w:t>Алфавит.</w:t>
            </w:r>
            <w:r w:rsidRPr="00506E0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06E08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Звуки</w:t>
            </w:r>
            <w:r w:rsidRPr="00506E0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06E0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06E0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06E0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буквы</w:t>
            </w:r>
          </w:p>
        </w:tc>
        <w:tc>
          <w:tcPr>
            <w:tcW w:w="832" w:type="dxa"/>
          </w:tcPr>
          <w:p w14:paraId="1A97BA7E" w14:textId="77777777" w:rsidR="00506E08" w:rsidRPr="00506E08" w:rsidRDefault="00506E08" w:rsidP="00506E08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2" w:type="dxa"/>
          </w:tcPr>
          <w:p w14:paraId="49DA259A" w14:textId="77777777" w:rsidR="00506E08" w:rsidRPr="00506E08" w:rsidRDefault="00506E08" w:rsidP="00506E0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97" w:type="dxa"/>
          </w:tcPr>
          <w:p w14:paraId="50E156C4" w14:textId="77777777" w:rsidR="00506E08" w:rsidRPr="00506E08" w:rsidRDefault="00506E08" w:rsidP="00506E0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23" w:type="dxa"/>
          </w:tcPr>
          <w:p w14:paraId="6FCA8487" w14:textId="77777777" w:rsidR="00506E08" w:rsidRPr="00506E08" w:rsidRDefault="00506E08" w:rsidP="00506E0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06E08" w:rsidRPr="00506E08" w14:paraId="601EFE42" w14:textId="77777777" w:rsidTr="00FE0691">
        <w:trPr>
          <w:trHeight w:val="392"/>
        </w:trPr>
        <w:tc>
          <w:tcPr>
            <w:tcW w:w="573" w:type="dxa"/>
          </w:tcPr>
          <w:p w14:paraId="276697FB" w14:textId="77777777" w:rsidR="00506E08" w:rsidRPr="00506E08" w:rsidRDefault="00506E08" w:rsidP="00506E08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2.</w:t>
            </w:r>
          </w:p>
        </w:tc>
        <w:tc>
          <w:tcPr>
            <w:tcW w:w="3836" w:type="dxa"/>
          </w:tcPr>
          <w:p w14:paraId="25E14B0E" w14:textId="77777777" w:rsidR="00506E08" w:rsidRPr="00506E08" w:rsidRDefault="00506E08" w:rsidP="00506E08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Согласные</w:t>
            </w:r>
            <w:r w:rsidRPr="00506E0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06E0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06E0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06E08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гласные</w:t>
            </w:r>
            <w:r w:rsidRPr="00506E0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звуки</w:t>
            </w:r>
          </w:p>
        </w:tc>
        <w:tc>
          <w:tcPr>
            <w:tcW w:w="832" w:type="dxa"/>
          </w:tcPr>
          <w:p w14:paraId="4F092DE1" w14:textId="77777777" w:rsidR="00506E08" w:rsidRPr="00506E08" w:rsidRDefault="00506E08" w:rsidP="00506E08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2" w:type="dxa"/>
          </w:tcPr>
          <w:p w14:paraId="2E31E9C1" w14:textId="77777777" w:rsidR="00506E08" w:rsidRPr="00506E08" w:rsidRDefault="00506E08" w:rsidP="00506E0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97" w:type="dxa"/>
          </w:tcPr>
          <w:p w14:paraId="4BE162DC" w14:textId="77777777" w:rsidR="00506E08" w:rsidRPr="00506E08" w:rsidRDefault="00506E08" w:rsidP="00506E0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23" w:type="dxa"/>
          </w:tcPr>
          <w:p w14:paraId="209A7248" w14:textId="77777777" w:rsidR="00506E08" w:rsidRPr="00506E08" w:rsidRDefault="00506E08" w:rsidP="00506E0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06E08" w:rsidRPr="00506E08" w14:paraId="15722A7A" w14:textId="77777777" w:rsidTr="00FE0691">
        <w:trPr>
          <w:trHeight w:val="404"/>
        </w:trPr>
        <w:tc>
          <w:tcPr>
            <w:tcW w:w="573" w:type="dxa"/>
          </w:tcPr>
          <w:p w14:paraId="200D1C78" w14:textId="77777777" w:rsidR="00506E08" w:rsidRPr="00506E08" w:rsidRDefault="00506E08" w:rsidP="00506E08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3.</w:t>
            </w:r>
          </w:p>
        </w:tc>
        <w:tc>
          <w:tcPr>
            <w:tcW w:w="3836" w:type="dxa"/>
          </w:tcPr>
          <w:p w14:paraId="3209F00D" w14:textId="77777777" w:rsidR="00506E08" w:rsidRPr="00506E08" w:rsidRDefault="00506E08" w:rsidP="00506E08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sz w:val="24"/>
                <w:lang w:val="ru-RU"/>
              </w:rPr>
              <w:t>Ударение.</w:t>
            </w:r>
            <w:r w:rsidRPr="00506E0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06E0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Словари.</w:t>
            </w:r>
          </w:p>
        </w:tc>
        <w:tc>
          <w:tcPr>
            <w:tcW w:w="832" w:type="dxa"/>
          </w:tcPr>
          <w:p w14:paraId="424AEF00" w14:textId="77777777" w:rsidR="00506E08" w:rsidRPr="00506E08" w:rsidRDefault="00506E08" w:rsidP="00506E08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2" w:type="dxa"/>
          </w:tcPr>
          <w:p w14:paraId="4FBFA964" w14:textId="77777777" w:rsidR="00506E08" w:rsidRPr="00506E08" w:rsidRDefault="00506E08" w:rsidP="00506E0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97" w:type="dxa"/>
          </w:tcPr>
          <w:p w14:paraId="06D24BBB" w14:textId="77777777" w:rsidR="00506E08" w:rsidRPr="00506E08" w:rsidRDefault="00506E08" w:rsidP="00506E0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23" w:type="dxa"/>
          </w:tcPr>
          <w:p w14:paraId="4CAFF5B6" w14:textId="77777777" w:rsidR="00506E08" w:rsidRPr="00506E08" w:rsidRDefault="00506E08" w:rsidP="00506E0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06E08" w:rsidRPr="00506E08" w14:paraId="48BF45BD" w14:textId="77777777" w:rsidTr="00FE0691">
        <w:trPr>
          <w:trHeight w:val="468"/>
        </w:trPr>
        <w:tc>
          <w:tcPr>
            <w:tcW w:w="573" w:type="dxa"/>
          </w:tcPr>
          <w:p w14:paraId="57D43840" w14:textId="77777777" w:rsidR="00506E08" w:rsidRPr="00506E08" w:rsidRDefault="00506E08" w:rsidP="00506E08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4.</w:t>
            </w:r>
          </w:p>
        </w:tc>
        <w:tc>
          <w:tcPr>
            <w:tcW w:w="3836" w:type="dxa"/>
          </w:tcPr>
          <w:p w14:paraId="037ED65B" w14:textId="77777777" w:rsidR="00506E08" w:rsidRPr="00506E08" w:rsidRDefault="00506E08" w:rsidP="00506E08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Корень</w:t>
            </w:r>
            <w:r w:rsidRPr="00506E0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06E0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06E0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06E0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аффиксы</w:t>
            </w:r>
          </w:p>
        </w:tc>
        <w:tc>
          <w:tcPr>
            <w:tcW w:w="832" w:type="dxa"/>
          </w:tcPr>
          <w:p w14:paraId="33F21223" w14:textId="77777777" w:rsidR="00506E08" w:rsidRPr="00506E08" w:rsidRDefault="00506E08" w:rsidP="00506E08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2" w:type="dxa"/>
          </w:tcPr>
          <w:p w14:paraId="68AEA194" w14:textId="77777777" w:rsidR="00506E08" w:rsidRPr="00506E08" w:rsidRDefault="00506E08" w:rsidP="00506E0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97" w:type="dxa"/>
          </w:tcPr>
          <w:p w14:paraId="0E7994F1" w14:textId="77777777" w:rsidR="00506E08" w:rsidRPr="00506E08" w:rsidRDefault="00506E08" w:rsidP="00506E0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23" w:type="dxa"/>
          </w:tcPr>
          <w:p w14:paraId="6953A3C9" w14:textId="77777777" w:rsidR="00506E08" w:rsidRPr="00506E08" w:rsidRDefault="00506E08" w:rsidP="00506E0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06E08" w:rsidRPr="00506E08" w14:paraId="1FE6135F" w14:textId="77777777" w:rsidTr="00FE0691">
        <w:trPr>
          <w:trHeight w:val="1102"/>
        </w:trPr>
        <w:tc>
          <w:tcPr>
            <w:tcW w:w="573" w:type="dxa"/>
          </w:tcPr>
          <w:p w14:paraId="6CE336D4" w14:textId="77777777" w:rsidR="00506E08" w:rsidRPr="00506E08" w:rsidRDefault="00506E08" w:rsidP="00506E08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5.</w:t>
            </w:r>
          </w:p>
        </w:tc>
        <w:tc>
          <w:tcPr>
            <w:tcW w:w="3836" w:type="dxa"/>
          </w:tcPr>
          <w:p w14:paraId="63BB54AE" w14:textId="77777777" w:rsidR="00506E08" w:rsidRPr="00506E08" w:rsidRDefault="00506E08" w:rsidP="00506E08">
            <w:pPr>
              <w:spacing w:before="86" w:line="292" w:lineRule="auto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sz w:val="24"/>
                <w:lang w:val="ru-RU"/>
              </w:rPr>
              <w:t>Имя существительное. Изменение имен существительных</w:t>
            </w:r>
            <w:r w:rsidRPr="00506E0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06E0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06E0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06E08">
              <w:rPr>
                <w:rFonts w:ascii="Times New Roman" w:eastAsia="Times New Roman" w:hAnsi="Times New Roman" w:cs="Times New Roman"/>
                <w:sz w:val="24"/>
                <w:lang w:val="ru-RU"/>
              </w:rPr>
              <w:t>падежам.</w:t>
            </w:r>
          </w:p>
        </w:tc>
        <w:tc>
          <w:tcPr>
            <w:tcW w:w="832" w:type="dxa"/>
          </w:tcPr>
          <w:p w14:paraId="24AC862F" w14:textId="77777777" w:rsidR="00506E08" w:rsidRPr="00506E08" w:rsidRDefault="00506E08" w:rsidP="00506E08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2" w:type="dxa"/>
          </w:tcPr>
          <w:p w14:paraId="09A46CEE" w14:textId="77777777" w:rsidR="00506E08" w:rsidRPr="00506E08" w:rsidRDefault="00506E08" w:rsidP="00506E0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97" w:type="dxa"/>
          </w:tcPr>
          <w:p w14:paraId="03F38E40" w14:textId="77777777" w:rsidR="00506E08" w:rsidRPr="00506E08" w:rsidRDefault="00506E08" w:rsidP="00506E0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23" w:type="dxa"/>
          </w:tcPr>
          <w:p w14:paraId="31A4F209" w14:textId="77777777" w:rsidR="00506E08" w:rsidRPr="00506E08" w:rsidRDefault="00506E08" w:rsidP="00506E0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06E08" w:rsidRPr="00506E08" w14:paraId="66D664B2" w14:textId="77777777" w:rsidTr="00FE0691">
        <w:trPr>
          <w:trHeight w:val="1010"/>
        </w:trPr>
        <w:tc>
          <w:tcPr>
            <w:tcW w:w="573" w:type="dxa"/>
          </w:tcPr>
          <w:p w14:paraId="5881DDA8" w14:textId="77777777" w:rsidR="00506E08" w:rsidRPr="00506E08" w:rsidRDefault="00506E08" w:rsidP="00506E08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6.</w:t>
            </w:r>
          </w:p>
        </w:tc>
        <w:tc>
          <w:tcPr>
            <w:tcW w:w="3836" w:type="dxa"/>
          </w:tcPr>
          <w:p w14:paraId="09214E13" w14:textId="77777777" w:rsidR="00506E08" w:rsidRPr="00506E08" w:rsidRDefault="00506E08" w:rsidP="00506E08">
            <w:pPr>
              <w:spacing w:before="86" w:line="292" w:lineRule="auto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sz w:val="24"/>
                <w:lang w:val="ru-RU"/>
              </w:rPr>
              <w:t>Имя существительное. Изменение имен существительных</w:t>
            </w:r>
            <w:r w:rsidRPr="00506E0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06E0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06E0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06E08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лицам</w:t>
            </w:r>
          </w:p>
        </w:tc>
        <w:tc>
          <w:tcPr>
            <w:tcW w:w="832" w:type="dxa"/>
          </w:tcPr>
          <w:p w14:paraId="5DBCF2C9" w14:textId="77777777" w:rsidR="00506E08" w:rsidRPr="00506E08" w:rsidRDefault="00506E08" w:rsidP="00506E08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2" w:type="dxa"/>
          </w:tcPr>
          <w:p w14:paraId="34BAF897" w14:textId="77777777" w:rsidR="00506E08" w:rsidRPr="00506E08" w:rsidRDefault="00506E08" w:rsidP="00506E0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97" w:type="dxa"/>
          </w:tcPr>
          <w:p w14:paraId="03DF7E18" w14:textId="77777777" w:rsidR="00506E08" w:rsidRPr="00506E08" w:rsidRDefault="00506E08" w:rsidP="00506E0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23" w:type="dxa"/>
          </w:tcPr>
          <w:p w14:paraId="2FF50BE7" w14:textId="77777777" w:rsidR="00506E08" w:rsidRPr="00506E08" w:rsidRDefault="00506E08" w:rsidP="00506E0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06E08" w:rsidRPr="00506E08" w14:paraId="44B84F0E" w14:textId="77777777" w:rsidTr="00FE0691">
        <w:trPr>
          <w:trHeight w:val="1491"/>
        </w:trPr>
        <w:tc>
          <w:tcPr>
            <w:tcW w:w="573" w:type="dxa"/>
          </w:tcPr>
          <w:p w14:paraId="49E20151" w14:textId="77777777" w:rsidR="00506E08" w:rsidRPr="00506E08" w:rsidRDefault="00506E08" w:rsidP="00506E08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7.</w:t>
            </w:r>
          </w:p>
        </w:tc>
        <w:tc>
          <w:tcPr>
            <w:tcW w:w="3836" w:type="dxa"/>
          </w:tcPr>
          <w:p w14:paraId="7E59558A" w14:textId="77777777" w:rsidR="00506E08" w:rsidRPr="00506E08" w:rsidRDefault="00506E08" w:rsidP="00506E08">
            <w:pPr>
              <w:spacing w:before="86" w:line="292" w:lineRule="auto"/>
              <w:ind w:left="76" w:right="7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sz w:val="24"/>
                <w:lang w:val="ru-RU"/>
              </w:rPr>
              <w:t>Имя прилагательное. Правописание</w:t>
            </w:r>
            <w:r w:rsidRPr="00506E0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06E0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падежных окончаний имен </w:t>
            </w:r>
            <w:r w:rsidRPr="00506E0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прилагательных</w:t>
            </w:r>
          </w:p>
        </w:tc>
        <w:tc>
          <w:tcPr>
            <w:tcW w:w="832" w:type="dxa"/>
          </w:tcPr>
          <w:p w14:paraId="44339C86" w14:textId="77777777" w:rsidR="00506E08" w:rsidRPr="00506E08" w:rsidRDefault="00506E08" w:rsidP="00506E08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2" w:type="dxa"/>
          </w:tcPr>
          <w:p w14:paraId="0B08913B" w14:textId="77777777" w:rsidR="00506E08" w:rsidRPr="00506E08" w:rsidRDefault="00506E08" w:rsidP="00506E0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97" w:type="dxa"/>
          </w:tcPr>
          <w:p w14:paraId="62B84206" w14:textId="77777777" w:rsidR="00506E08" w:rsidRPr="00506E08" w:rsidRDefault="00506E08" w:rsidP="00506E0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23" w:type="dxa"/>
          </w:tcPr>
          <w:p w14:paraId="51C9C5DB" w14:textId="77777777" w:rsidR="00506E08" w:rsidRPr="00506E08" w:rsidRDefault="00506E08" w:rsidP="00506E0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06E08" w:rsidRPr="00506E08" w14:paraId="70317C5C" w14:textId="77777777" w:rsidTr="00FE0691">
        <w:trPr>
          <w:trHeight w:val="552"/>
        </w:trPr>
        <w:tc>
          <w:tcPr>
            <w:tcW w:w="573" w:type="dxa"/>
          </w:tcPr>
          <w:p w14:paraId="6DBDA686" w14:textId="77777777" w:rsidR="00506E08" w:rsidRPr="00506E08" w:rsidRDefault="00506E08" w:rsidP="00506E08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8.</w:t>
            </w:r>
          </w:p>
        </w:tc>
        <w:tc>
          <w:tcPr>
            <w:tcW w:w="3836" w:type="dxa"/>
          </w:tcPr>
          <w:p w14:paraId="1FAA45BD" w14:textId="77777777" w:rsidR="00506E08" w:rsidRPr="00506E08" w:rsidRDefault="00506E08" w:rsidP="00506E08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Контрольное</w:t>
            </w:r>
            <w:r w:rsidRPr="00506E0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06E0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списывание.</w:t>
            </w:r>
          </w:p>
        </w:tc>
        <w:tc>
          <w:tcPr>
            <w:tcW w:w="832" w:type="dxa"/>
          </w:tcPr>
          <w:p w14:paraId="62421C3B" w14:textId="77777777" w:rsidR="00506E08" w:rsidRPr="00506E08" w:rsidRDefault="00506E08" w:rsidP="00506E08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2" w:type="dxa"/>
          </w:tcPr>
          <w:p w14:paraId="1D41E298" w14:textId="77777777" w:rsidR="00506E08" w:rsidRPr="00506E08" w:rsidRDefault="00506E08" w:rsidP="00506E08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97" w:type="dxa"/>
          </w:tcPr>
          <w:p w14:paraId="039EAEEC" w14:textId="77777777" w:rsidR="00506E08" w:rsidRPr="00506E08" w:rsidRDefault="00506E08" w:rsidP="00506E0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23" w:type="dxa"/>
          </w:tcPr>
          <w:p w14:paraId="79A95512" w14:textId="77777777" w:rsidR="00506E08" w:rsidRPr="00506E08" w:rsidRDefault="00506E08" w:rsidP="00506E0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14:paraId="357CDA1F" w14:textId="77777777" w:rsidR="00506E08" w:rsidRPr="00506E08" w:rsidRDefault="00506E08" w:rsidP="00506E08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lang w:val="ru-RU"/>
        </w:rPr>
        <w:sectPr w:rsidR="00506E08" w:rsidRPr="00506E08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1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3848"/>
        <w:gridCol w:w="835"/>
        <w:gridCol w:w="1847"/>
        <w:gridCol w:w="1902"/>
        <w:gridCol w:w="1327"/>
      </w:tblGrid>
      <w:tr w:rsidR="00506E08" w:rsidRPr="00506E08" w14:paraId="45DB5B12" w14:textId="77777777" w:rsidTr="00FE0691">
        <w:trPr>
          <w:trHeight w:val="948"/>
        </w:trPr>
        <w:tc>
          <w:tcPr>
            <w:tcW w:w="574" w:type="dxa"/>
          </w:tcPr>
          <w:p w14:paraId="11C8A51E" w14:textId="77777777" w:rsidR="00506E08" w:rsidRPr="00506E08" w:rsidRDefault="00506E08" w:rsidP="00506E08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lastRenderedPageBreak/>
              <w:t>9.</w:t>
            </w:r>
          </w:p>
        </w:tc>
        <w:tc>
          <w:tcPr>
            <w:tcW w:w="3847" w:type="dxa"/>
          </w:tcPr>
          <w:p w14:paraId="597318CF" w14:textId="77777777" w:rsidR="00506E08" w:rsidRPr="00506E08" w:rsidRDefault="00506E08" w:rsidP="00506E08">
            <w:pPr>
              <w:spacing w:before="86" w:line="292" w:lineRule="auto"/>
              <w:ind w:left="76" w:right="3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Местоимение Личные местоимения.</w:t>
            </w:r>
            <w:r w:rsidRPr="00506E0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06E0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Указательные </w:t>
            </w:r>
            <w:r w:rsidRPr="00506E0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местоимения.</w:t>
            </w:r>
          </w:p>
        </w:tc>
        <w:tc>
          <w:tcPr>
            <w:tcW w:w="835" w:type="dxa"/>
          </w:tcPr>
          <w:p w14:paraId="2F8B9DC8" w14:textId="77777777" w:rsidR="00506E08" w:rsidRPr="00506E08" w:rsidRDefault="00506E08" w:rsidP="00506E08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7" w:type="dxa"/>
          </w:tcPr>
          <w:p w14:paraId="1A30E0AB" w14:textId="77777777" w:rsidR="00506E08" w:rsidRPr="00506E08" w:rsidRDefault="00506E08" w:rsidP="00506E0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02" w:type="dxa"/>
          </w:tcPr>
          <w:p w14:paraId="6027BFE2" w14:textId="77777777" w:rsidR="00506E08" w:rsidRPr="00506E08" w:rsidRDefault="00506E08" w:rsidP="00506E0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27" w:type="dxa"/>
          </w:tcPr>
          <w:p w14:paraId="6FF9310B" w14:textId="77777777" w:rsidR="00506E08" w:rsidRPr="00506E08" w:rsidRDefault="00506E08" w:rsidP="00506E0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06E08" w:rsidRPr="00506E08" w14:paraId="26A6ECB6" w14:textId="77777777" w:rsidTr="00FE0691">
        <w:trPr>
          <w:trHeight w:val="732"/>
        </w:trPr>
        <w:tc>
          <w:tcPr>
            <w:tcW w:w="574" w:type="dxa"/>
          </w:tcPr>
          <w:p w14:paraId="0B41A6EC" w14:textId="77777777" w:rsidR="00506E08" w:rsidRPr="00506E08" w:rsidRDefault="00506E08" w:rsidP="00506E08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10.</w:t>
            </w:r>
          </w:p>
        </w:tc>
        <w:tc>
          <w:tcPr>
            <w:tcW w:w="3847" w:type="dxa"/>
          </w:tcPr>
          <w:p w14:paraId="70AD55FE" w14:textId="77777777" w:rsidR="00506E08" w:rsidRPr="00506E08" w:rsidRDefault="00506E08" w:rsidP="00506E08">
            <w:pPr>
              <w:spacing w:before="86" w:line="292" w:lineRule="auto"/>
              <w:ind w:left="76" w:right="6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Местоимение.</w:t>
            </w:r>
            <w:r w:rsidRPr="00506E0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06E08">
              <w:rPr>
                <w:rFonts w:ascii="Times New Roman" w:eastAsia="Times New Roman" w:hAnsi="Times New Roman" w:cs="Times New Roman"/>
                <w:sz w:val="24"/>
                <w:lang w:val="ru-RU"/>
              </w:rPr>
              <w:t>Спряжение личных местоимений</w:t>
            </w:r>
          </w:p>
        </w:tc>
        <w:tc>
          <w:tcPr>
            <w:tcW w:w="835" w:type="dxa"/>
          </w:tcPr>
          <w:p w14:paraId="44C8DC32" w14:textId="77777777" w:rsidR="00506E08" w:rsidRPr="00506E08" w:rsidRDefault="00506E08" w:rsidP="00506E08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7" w:type="dxa"/>
          </w:tcPr>
          <w:p w14:paraId="68B44BCB" w14:textId="77777777" w:rsidR="00506E08" w:rsidRPr="00506E08" w:rsidRDefault="00506E08" w:rsidP="00506E0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02" w:type="dxa"/>
          </w:tcPr>
          <w:p w14:paraId="67CC9E95" w14:textId="77777777" w:rsidR="00506E08" w:rsidRPr="00506E08" w:rsidRDefault="00506E08" w:rsidP="00506E0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27" w:type="dxa"/>
          </w:tcPr>
          <w:p w14:paraId="2FECB34A" w14:textId="77777777" w:rsidR="00506E08" w:rsidRPr="00506E08" w:rsidRDefault="00506E08" w:rsidP="00506E0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06E08" w:rsidRPr="00506E08" w14:paraId="3E6ED9B6" w14:textId="77777777" w:rsidTr="00FE0691">
        <w:trPr>
          <w:trHeight w:val="1460"/>
        </w:trPr>
        <w:tc>
          <w:tcPr>
            <w:tcW w:w="574" w:type="dxa"/>
          </w:tcPr>
          <w:p w14:paraId="6CD3B8E3" w14:textId="77777777" w:rsidR="00506E08" w:rsidRPr="00506E08" w:rsidRDefault="00506E08" w:rsidP="00506E08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11.</w:t>
            </w:r>
          </w:p>
        </w:tc>
        <w:tc>
          <w:tcPr>
            <w:tcW w:w="3847" w:type="dxa"/>
          </w:tcPr>
          <w:p w14:paraId="1168D434" w14:textId="77777777" w:rsidR="00506E08" w:rsidRPr="00506E08" w:rsidRDefault="00506E08" w:rsidP="00506E08">
            <w:pPr>
              <w:spacing w:before="86" w:line="292" w:lineRule="auto"/>
              <w:ind w:left="76" w:right="8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Глагол.</w:t>
            </w:r>
            <w:r w:rsidRPr="00506E0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06E0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Повелительное наклонение глагола.</w:t>
            </w:r>
          </w:p>
          <w:p w14:paraId="7DA18C8E" w14:textId="77777777" w:rsidR="00506E08" w:rsidRPr="00506E08" w:rsidRDefault="00506E08" w:rsidP="00506E08">
            <w:pPr>
              <w:spacing w:line="292" w:lineRule="auto"/>
              <w:ind w:left="76" w:right="4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sz w:val="24"/>
                <w:lang w:val="ru-RU"/>
              </w:rPr>
              <w:t>Изъявительное</w:t>
            </w:r>
            <w:r w:rsidRPr="00506E0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06E0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наклонение </w:t>
            </w:r>
            <w:r w:rsidRPr="00506E0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глагола.</w:t>
            </w:r>
          </w:p>
        </w:tc>
        <w:tc>
          <w:tcPr>
            <w:tcW w:w="835" w:type="dxa"/>
          </w:tcPr>
          <w:p w14:paraId="399A103C" w14:textId="77777777" w:rsidR="00506E08" w:rsidRPr="00506E08" w:rsidRDefault="00506E08" w:rsidP="00506E08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7" w:type="dxa"/>
          </w:tcPr>
          <w:p w14:paraId="666D8FF5" w14:textId="77777777" w:rsidR="00506E08" w:rsidRPr="00506E08" w:rsidRDefault="00506E08" w:rsidP="00506E0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02" w:type="dxa"/>
          </w:tcPr>
          <w:p w14:paraId="143892C2" w14:textId="77777777" w:rsidR="00506E08" w:rsidRPr="00506E08" w:rsidRDefault="00506E08" w:rsidP="00506E0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27" w:type="dxa"/>
          </w:tcPr>
          <w:p w14:paraId="5962CD67" w14:textId="77777777" w:rsidR="00506E08" w:rsidRPr="00506E08" w:rsidRDefault="00506E08" w:rsidP="00506E0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06E08" w:rsidRPr="00506E08" w14:paraId="2022E7C1" w14:textId="77777777" w:rsidTr="00FE0691">
        <w:trPr>
          <w:trHeight w:val="565"/>
        </w:trPr>
        <w:tc>
          <w:tcPr>
            <w:tcW w:w="574" w:type="dxa"/>
          </w:tcPr>
          <w:p w14:paraId="3DA2E72B" w14:textId="77777777" w:rsidR="00506E08" w:rsidRPr="00506E08" w:rsidRDefault="00506E08" w:rsidP="00506E08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12.</w:t>
            </w:r>
          </w:p>
        </w:tc>
        <w:tc>
          <w:tcPr>
            <w:tcW w:w="3847" w:type="dxa"/>
          </w:tcPr>
          <w:p w14:paraId="2D8B4479" w14:textId="77777777" w:rsidR="00506E08" w:rsidRPr="00506E08" w:rsidRDefault="00506E08" w:rsidP="00506E08">
            <w:pPr>
              <w:spacing w:before="86" w:line="292" w:lineRule="auto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Изменение</w:t>
            </w:r>
            <w:r w:rsidRPr="00506E0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06E08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глаголов</w:t>
            </w:r>
            <w:r w:rsidRPr="00506E0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06E0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06E0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временам.</w:t>
            </w:r>
          </w:p>
        </w:tc>
        <w:tc>
          <w:tcPr>
            <w:tcW w:w="835" w:type="dxa"/>
          </w:tcPr>
          <w:p w14:paraId="52CEA65B" w14:textId="77777777" w:rsidR="00506E08" w:rsidRPr="00506E08" w:rsidRDefault="00506E08" w:rsidP="00506E08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7" w:type="dxa"/>
          </w:tcPr>
          <w:p w14:paraId="5CD0C713" w14:textId="77777777" w:rsidR="00506E08" w:rsidRPr="00506E08" w:rsidRDefault="00506E08" w:rsidP="00506E0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02" w:type="dxa"/>
          </w:tcPr>
          <w:p w14:paraId="507211D2" w14:textId="77777777" w:rsidR="00506E08" w:rsidRPr="00506E08" w:rsidRDefault="00506E08" w:rsidP="00506E0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27" w:type="dxa"/>
          </w:tcPr>
          <w:p w14:paraId="43229109" w14:textId="77777777" w:rsidR="00506E08" w:rsidRPr="00506E08" w:rsidRDefault="00506E08" w:rsidP="00506E0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06E08" w:rsidRPr="00506E08" w14:paraId="580EDF61" w14:textId="77777777" w:rsidTr="00FE0691">
        <w:trPr>
          <w:trHeight w:val="768"/>
        </w:trPr>
        <w:tc>
          <w:tcPr>
            <w:tcW w:w="574" w:type="dxa"/>
          </w:tcPr>
          <w:p w14:paraId="762196A6" w14:textId="77777777" w:rsidR="00506E08" w:rsidRPr="00506E08" w:rsidRDefault="00506E08" w:rsidP="00506E08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13.</w:t>
            </w:r>
          </w:p>
        </w:tc>
        <w:tc>
          <w:tcPr>
            <w:tcW w:w="3847" w:type="dxa"/>
          </w:tcPr>
          <w:p w14:paraId="019D5FB6" w14:textId="77777777" w:rsidR="00506E08" w:rsidRPr="00506E08" w:rsidRDefault="00506E08" w:rsidP="00506E08">
            <w:pPr>
              <w:spacing w:before="86" w:line="292" w:lineRule="auto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Главные</w:t>
            </w:r>
            <w:r w:rsidRPr="00506E0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06E08"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члены</w:t>
            </w:r>
            <w:r w:rsidRPr="00506E0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06E0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предложения. Подлежащее. Сказуемое.</w:t>
            </w:r>
          </w:p>
        </w:tc>
        <w:tc>
          <w:tcPr>
            <w:tcW w:w="835" w:type="dxa"/>
          </w:tcPr>
          <w:p w14:paraId="0D6D70E8" w14:textId="77777777" w:rsidR="00506E08" w:rsidRPr="00506E08" w:rsidRDefault="00506E08" w:rsidP="00506E08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7" w:type="dxa"/>
          </w:tcPr>
          <w:p w14:paraId="3A913911" w14:textId="77777777" w:rsidR="00506E08" w:rsidRPr="00506E08" w:rsidRDefault="00506E08" w:rsidP="00506E0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02" w:type="dxa"/>
          </w:tcPr>
          <w:p w14:paraId="70471CC6" w14:textId="77777777" w:rsidR="00506E08" w:rsidRPr="00506E08" w:rsidRDefault="00506E08" w:rsidP="00506E0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27" w:type="dxa"/>
          </w:tcPr>
          <w:p w14:paraId="7327C71F" w14:textId="77777777" w:rsidR="00506E08" w:rsidRPr="00506E08" w:rsidRDefault="00506E08" w:rsidP="00506E0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06E08" w:rsidRPr="00506E08" w14:paraId="05066A49" w14:textId="77777777" w:rsidTr="00FE0691">
        <w:trPr>
          <w:trHeight w:val="1096"/>
        </w:trPr>
        <w:tc>
          <w:tcPr>
            <w:tcW w:w="574" w:type="dxa"/>
          </w:tcPr>
          <w:p w14:paraId="4D9C7477" w14:textId="77777777" w:rsidR="00506E08" w:rsidRPr="00506E08" w:rsidRDefault="00506E08" w:rsidP="00506E08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14.</w:t>
            </w:r>
          </w:p>
        </w:tc>
        <w:tc>
          <w:tcPr>
            <w:tcW w:w="3847" w:type="dxa"/>
          </w:tcPr>
          <w:p w14:paraId="062CC61C" w14:textId="77777777" w:rsidR="00506E08" w:rsidRPr="00506E08" w:rsidRDefault="00506E08" w:rsidP="00506E08">
            <w:pPr>
              <w:spacing w:before="86" w:line="292" w:lineRule="auto"/>
              <w:ind w:left="76" w:right="8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sz w:val="24"/>
                <w:lang w:val="ru-RU"/>
              </w:rPr>
              <w:t>Второстепенные</w:t>
            </w:r>
            <w:r w:rsidRPr="00506E0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06E0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члены </w:t>
            </w:r>
            <w:r w:rsidRPr="00506E0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предложения.</w:t>
            </w:r>
          </w:p>
          <w:p w14:paraId="7EB8E195" w14:textId="77777777" w:rsidR="00506E08" w:rsidRPr="00506E08" w:rsidRDefault="00506E08" w:rsidP="00506E08">
            <w:pPr>
              <w:spacing w:line="275" w:lineRule="exact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Определение. Дополнение.</w:t>
            </w:r>
          </w:p>
        </w:tc>
        <w:tc>
          <w:tcPr>
            <w:tcW w:w="835" w:type="dxa"/>
          </w:tcPr>
          <w:p w14:paraId="15B300ED" w14:textId="77777777" w:rsidR="00506E08" w:rsidRPr="00506E08" w:rsidRDefault="00506E08" w:rsidP="00506E08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7" w:type="dxa"/>
          </w:tcPr>
          <w:p w14:paraId="0F3737E0" w14:textId="77777777" w:rsidR="00506E08" w:rsidRPr="00506E08" w:rsidRDefault="00506E08" w:rsidP="00506E0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02" w:type="dxa"/>
          </w:tcPr>
          <w:p w14:paraId="5467538E" w14:textId="77777777" w:rsidR="00506E08" w:rsidRPr="00506E08" w:rsidRDefault="00506E08" w:rsidP="00506E0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27" w:type="dxa"/>
          </w:tcPr>
          <w:p w14:paraId="1AFD5DDB" w14:textId="77777777" w:rsidR="00506E08" w:rsidRPr="00506E08" w:rsidRDefault="00506E08" w:rsidP="00506E0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06E08" w:rsidRPr="00506E08" w14:paraId="351F0328" w14:textId="77777777" w:rsidTr="00FE0691">
        <w:trPr>
          <w:trHeight w:val="879"/>
        </w:trPr>
        <w:tc>
          <w:tcPr>
            <w:tcW w:w="574" w:type="dxa"/>
          </w:tcPr>
          <w:p w14:paraId="6228302F" w14:textId="77777777" w:rsidR="00506E08" w:rsidRPr="00506E08" w:rsidRDefault="00506E08" w:rsidP="00506E08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lastRenderedPageBreak/>
              <w:t>15.</w:t>
            </w:r>
          </w:p>
        </w:tc>
        <w:tc>
          <w:tcPr>
            <w:tcW w:w="3847" w:type="dxa"/>
          </w:tcPr>
          <w:p w14:paraId="3ACD67B9" w14:textId="77777777" w:rsidR="00506E08" w:rsidRPr="00506E08" w:rsidRDefault="00506E08" w:rsidP="00506E08">
            <w:pPr>
              <w:spacing w:before="86" w:line="292" w:lineRule="auto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Итоговая</w:t>
            </w:r>
            <w:r w:rsidRPr="00506E08">
              <w:rPr>
                <w:rFonts w:ascii="Times New Roman" w:eastAsia="Times New Roman" w:hAnsi="Times New Roman" w:cs="Times New Roman"/>
                <w:b/>
                <w:spacing w:val="-15"/>
                <w:sz w:val="24"/>
                <w:lang w:val="ru-RU"/>
              </w:rPr>
              <w:t xml:space="preserve"> </w:t>
            </w:r>
            <w:r w:rsidRPr="00506E0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контрольная</w:t>
            </w:r>
            <w:r w:rsidRPr="00506E08">
              <w:rPr>
                <w:rFonts w:ascii="Times New Roman" w:eastAsia="Times New Roman" w:hAnsi="Times New Roman" w:cs="Times New Roman"/>
                <w:b/>
                <w:spacing w:val="-15"/>
                <w:sz w:val="24"/>
                <w:lang w:val="ru-RU"/>
              </w:rPr>
              <w:t xml:space="preserve"> </w:t>
            </w:r>
            <w:r w:rsidRPr="00506E0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работа (промежуточная аттестация)</w:t>
            </w:r>
          </w:p>
        </w:tc>
        <w:tc>
          <w:tcPr>
            <w:tcW w:w="835" w:type="dxa"/>
          </w:tcPr>
          <w:p w14:paraId="7510E637" w14:textId="77777777" w:rsidR="00506E08" w:rsidRPr="00506E08" w:rsidRDefault="00506E08" w:rsidP="00506E08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7" w:type="dxa"/>
          </w:tcPr>
          <w:p w14:paraId="245CCD29" w14:textId="77777777" w:rsidR="00506E08" w:rsidRPr="00506E08" w:rsidRDefault="00506E08" w:rsidP="00506E08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902" w:type="dxa"/>
          </w:tcPr>
          <w:p w14:paraId="17375711" w14:textId="77777777" w:rsidR="00506E08" w:rsidRPr="00506E08" w:rsidRDefault="00506E08" w:rsidP="00506E0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27" w:type="dxa"/>
          </w:tcPr>
          <w:p w14:paraId="4113F15B" w14:textId="77777777" w:rsidR="00506E08" w:rsidRPr="00506E08" w:rsidRDefault="00506E08" w:rsidP="00506E0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06E08" w:rsidRPr="00506E08" w14:paraId="238B5A72" w14:textId="77777777" w:rsidTr="00FE0691">
        <w:trPr>
          <w:trHeight w:val="687"/>
        </w:trPr>
        <w:tc>
          <w:tcPr>
            <w:tcW w:w="574" w:type="dxa"/>
          </w:tcPr>
          <w:p w14:paraId="01C8D9DF" w14:textId="77777777" w:rsidR="00506E08" w:rsidRPr="00506E08" w:rsidRDefault="00506E08" w:rsidP="00506E08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16.</w:t>
            </w:r>
          </w:p>
        </w:tc>
        <w:tc>
          <w:tcPr>
            <w:tcW w:w="3847" w:type="dxa"/>
          </w:tcPr>
          <w:p w14:paraId="115AE64E" w14:textId="77777777" w:rsidR="00506E08" w:rsidRPr="00506E08" w:rsidRDefault="00506E08" w:rsidP="00506E08">
            <w:pPr>
              <w:spacing w:before="86" w:line="292" w:lineRule="auto"/>
              <w:ind w:left="76" w:right="12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Однородные</w:t>
            </w:r>
            <w:r w:rsidRPr="00506E0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06E0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члены </w:t>
            </w:r>
            <w:r w:rsidRPr="00506E0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предложения.</w:t>
            </w:r>
          </w:p>
        </w:tc>
        <w:tc>
          <w:tcPr>
            <w:tcW w:w="835" w:type="dxa"/>
          </w:tcPr>
          <w:p w14:paraId="6741EAD8" w14:textId="77777777" w:rsidR="00506E08" w:rsidRPr="00506E08" w:rsidRDefault="00506E08" w:rsidP="00506E08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7" w:type="dxa"/>
          </w:tcPr>
          <w:p w14:paraId="66DB4D43" w14:textId="77777777" w:rsidR="00506E08" w:rsidRPr="00506E08" w:rsidRDefault="00506E08" w:rsidP="00506E0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02" w:type="dxa"/>
          </w:tcPr>
          <w:p w14:paraId="062FF9A8" w14:textId="77777777" w:rsidR="00506E08" w:rsidRPr="00506E08" w:rsidRDefault="00506E08" w:rsidP="00506E0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27" w:type="dxa"/>
          </w:tcPr>
          <w:p w14:paraId="79894E3C" w14:textId="77777777" w:rsidR="00506E08" w:rsidRPr="00506E08" w:rsidRDefault="00506E08" w:rsidP="00506E0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06E08" w:rsidRPr="00506E08" w14:paraId="75A5C8D1" w14:textId="77777777" w:rsidTr="00FE0691">
        <w:trPr>
          <w:trHeight w:val="404"/>
        </w:trPr>
        <w:tc>
          <w:tcPr>
            <w:tcW w:w="574" w:type="dxa"/>
          </w:tcPr>
          <w:p w14:paraId="34198AA0" w14:textId="77777777" w:rsidR="00506E08" w:rsidRPr="00506E08" w:rsidRDefault="00506E08" w:rsidP="00506E08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17.</w:t>
            </w:r>
          </w:p>
        </w:tc>
        <w:tc>
          <w:tcPr>
            <w:tcW w:w="3847" w:type="dxa"/>
          </w:tcPr>
          <w:p w14:paraId="52E7F357" w14:textId="77777777" w:rsidR="00506E08" w:rsidRPr="00506E08" w:rsidRDefault="00506E08" w:rsidP="00506E08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Контрольное</w:t>
            </w:r>
            <w:r w:rsidRPr="00506E0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06E0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списывание.</w:t>
            </w:r>
          </w:p>
        </w:tc>
        <w:tc>
          <w:tcPr>
            <w:tcW w:w="835" w:type="dxa"/>
          </w:tcPr>
          <w:p w14:paraId="276F3AEE" w14:textId="77777777" w:rsidR="00506E08" w:rsidRPr="00506E08" w:rsidRDefault="00506E08" w:rsidP="00506E08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7" w:type="dxa"/>
          </w:tcPr>
          <w:p w14:paraId="71348CA2" w14:textId="77777777" w:rsidR="00506E08" w:rsidRPr="00506E08" w:rsidRDefault="00506E08" w:rsidP="00506E08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902" w:type="dxa"/>
          </w:tcPr>
          <w:p w14:paraId="08040A55" w14:textId="77777777" w:rsidR="00506E08" w:rsidRPr="00506E08" w:rsidRDefault="00506E08" w:rsidP="00506E0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27" w:type="dxa"/>
          </w:tcPr>
          <w:p w14:paraId="1E0D0C83" w14:textId="77777777" w:rsidR="00506E08" w:rsidRPr="00506E08" w:rsidRDefault="00506E08" w:rsidP="00506E0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06E08" w:rsidRPr="00506E08" w14:paraId="552A265F" w14:textId="77777777" w:rsidTr="00FE0691">
        <w:trPr>
          <w:trHeight w:val="780"/>
        </w:trPr>
        <w:tc>
          <w:tcPr>
            <w:tcW w:w="574" w:type="dxa"/>
          </w:tcPr>
          <w:p w14:paraId="52BAAF14" w14:textId="2C13CBBB" w:rsidR="00506E08" w:rsidRPr="00506E08" w:rsidRDefault="00506E08" w:rsidP="00506E08">
            <w:pPr>
              <w:spacing w:before="86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18.</w:t>
            </w:r>
          </w:p>
        </w:tc>
        <w:tc>
          <w:tcPr>
            <w:tcW w:w="3847" w:type="dxa"/>
          </w:tcPr>
          <w:p w14:paraId="5EDB7638" w14:textId="0E7B7DA8" w:rsidR="00506E08" w:rsidRPr="00506E08" w:rsidRDefault="00506E08" w:rsidP="00506E08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над ошибками. Повторение</w:t>
            </w:r>
            <w:r w:rsidRPr="00506E0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06E0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пройденного</w:t>
            </w:r>
            <w:r w:rsidRPr="00506E0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06E0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 </w:t>
            </w:r>
            <w:r w:rsidRPr="00506E0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год.</w:t>
            </w:r>
          </w:p>
        </w:tc>
        <w:tc>
          <w:tcPr>
            <w:tcW w:w="835" w:type="dxa"/>
          </w:tcPr>
          <w:p w14:paraId="24532806" w14:textId="32905CC4" w:rsidR="00506E08" w:rsidRPr="00506E08" w:rsidRDefault="00506E08" w:rsidP="00506E08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7" w:type="dxa"/>
          </w:tcPr>
          <w:p w14:paraId="25333451" w14:textId="77777777" w:rsidR="00506E08" w:rsidRPr="00506E08" w:rsidRDefault="00506E08" w:rsidP="00506E08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02" w:type="dxa"/>
          </w:tcPr>
          <w:p w14:paraId="386ABB80" w14:textId="77777777" w:rsidR="00506E08" w:rsidRPr="00506E08" w:rsidRDefault="00506E08" w:rsidP="00506E0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27" w:type="dxa"/>
          </w:tcPr>
          <w:p w14:paraId="71A8008D" w14:textId="77777777" w:rsidR="00506E08" w:rsidRPr="00506E08" w:rsidRDefault="00506E08" w:rsidP="00506E0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06E08" w:rsidRPr="00506E08" w14:paraId="77F774CE" w14:textId="77777777" w:rsidTr="00FE0691">
        <w:trPr>
          <w:gridAfter w:val="2"/>
          <w:wAfter w:w="3228" w:type="dxa"/>
          <w:trHeight w:val="799"/>
        </w:trPr>
        <w:tc>
          <w:tcPr>
            <w:tcW w:w="4422" w:type="dxa"/>
            <w:gridSpan w:val="2"/>
          </w:tcPr>
          <w:p w14:paraId="52C34CEA" w14:textId="77777777" w:rsidR="00506E08" w:rsidRPr="00506E08" w:rsidRDefault="00506E08" w:rsidP="00D300B2">
            <w:pPr>
              <w:spacing w:before="86" w:line="292" w:lineRule="auto"/>
              <w:ind w:left="76"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ОБЩЕЕ</w:t>
            </w:r>
            <w:r w:rsidRPr="00506E0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06E0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506E0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06E08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 ПО ПРОГРАММЕ</w:t>
            </w:r>
          </w:p>
        </w:tc>
        <w:tc>
          <w:tcPr>
            <w:tcW w:w="835" w:type="dxa"/>
          </w:tcPr>
          <w:p w14:paraId="296A99A8" w14:textId="77777777" w:rsidR="00506E08" w:rsidRPr="00506E08" w:rsidRDefault="00506E08" w:rsidP="00D300B2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18</w:t>
            </w:r>
          </w:p>
        </w:tc>
        <w:tc>
          <w:tcPr>
            <w:tcW w:w="1847" w:type="dxa"/>
          </w:tcPr>
          <w:p w14:paraId="7995840A" w14:textId="77777777" w:rsidR="00506E08" w:rsidRPr="00506E08" w:rsidRDefault="00506E08" w:rsidP="00D300B2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E08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</w:tr>
    </w:tbl>
    <w:p w14:paraId="7415E1D9" w14:textId="77777777" w:rsidR="00506E08" w:rsidRPr="00506E08" w:rsidRDefault="00506E08" w:rsidP="00506E08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lang w:val="ru-RU"/>
        </w:rPr>
        <w:sectPr w:rsidR="00506E08" w:rsidRPr="00506E08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14:paraId="67C640DF" w14:textId="77777777" w:rsidR="00C07E98" w:rsidRPr="00506E08" w:rsidRDefault="00C07E98">
      <w:pPr>
        <w:autoSpaceDE w:val="0"/>
        <w:autoSpaceDN w:val="0"/>
        <w:spacing w:after="78" w:line="220" w:lineRule="exact"/>
        <w:rPr>
          <w:lang w:val="ru-RU"/>
        </w:rPr>
      </w:pPr>
    </w:p>
    <w:p w14:paraId="3BB3A67E" w14:textId="77777777" w:rsidR="00C07E98" w:rsidRPr="00506E08" w:rsidRDefault="00681FD4">
      <w:pPr>
        <w:autoSpaceDE w:val="0"/>
        <w:autoSpaceDN w:val="0"/>
        <w:spacing w:after="0" w:line="230" w:lineRule="auto"/>
        <w:rPr>
          <w:lang w:val="ru-RU"/>
        </w:rPr>
      </w:pPr>
      <w:r w:rsidRPr="00506E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14:paraId="760716CC" w14:textId="77777777" w:rsidR="00C07E98" w:rsidRPr="00506E08" w:rsidRDefault="00681FD4">
      <w:pPr>
        <w:autoSpaceDE w:val="0"/>
        <w:autoSpaceDN w:val="0"/>
        <w:spacing w:before="346" w:after="0" w:line="230" w:lineRule="auto"/>
        <w:rPr>
          <w:lang w:val="ru-RU"/>
        </w:rPr>
      </w:pPr>
      <w:r w:rsidRPr="00506E08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14:paraId="090286F3" w14:textId="66F20EFA" w:rsidR="00C07E98" w:rsidRPr="00A311D6" w:rsidRDefault="00681FD4">
      <w:pPr>
        <w:autoSpaceDE w:val="0"/>
        <w:autoSpaceDN w:val="0"/>
        <w:spacing w:before="166" w:after="0" w:line="281" w:lineRule="auto"/>
        <w:rPr>
          <w:lang w:val="ru-RU"/>
        </w:rPr>
      </w:pP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Татар теленең аңлатмалы сүзлеге: 3 томда. – Т. 2. – Казан: Тат. кит. нəшр., 1979. – 726 б.; </w:t>
      </w:r>
      <w:r w:rsidRPr="00A311D6">
        <w:rPr>
          <w:lang w:val="ru-RU"/>
        </w:rPr>
        <w:br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Харисов Ф. Ф., Харисова Ч. М. Иллюстрированный татарско-русский тематический словарь. – Казань: Татарское книжное издательство, 2017. – 142 с.; </w:t>
      </w:r>
      <w:r w:rsidRPr="00A311D6">
        <w:rPr>
          <w:lang w:val="ru-RU"/>
        </w:rPr>
        <w:br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вариант:Ф. Ф. Харисов, Ч. М. Харисова, Е. А. Панова "Татар теле" Казань.»Мэгариф - вакыт» - 2017г</w:t>
      </w:r>
    </w:p>
    <w:p w14:paraId="40FFCF0D" w14:textId="77777777" w:rsidR="00C07E98" w:rsidRPr="00A311D6" w:rsidRDefault="00681FD4">
      <w:pPr>
        <w:autoSpaceDE w:val="0"/>
        <w:autoSpaceDN w:val="0"/>
        <w:spacing w:before="262" w:after="0" w:line="230" w:lineRule="auto"/>
        <w:rPr>
          <w:lang w:val="ru-RU"/>
        </w:rPr>
      </w:pPr>
      <w:r w:rsidRPr="00A311D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30B6F719" w14:textId="77777777" w:rsidR="00C07E98" w:rsidRPr="00A311D6" w:rsidRDefault="00681FD4">
      <w:pPr>
        <w:autoSpaceDE w:val="0"/>
        <w:autoSpaceDN w:val="0"/>
        <w:spacing w:before="168" w:after="0"/>
        <w:rPr>
          <w:lang w:val="ru-RU"/>
        </w:rPr>
      </w:pP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Харисов Ф. Ф., Харисова Ч. М. Татар теле: диктантлар җыентыгы. 1-4 нче сыйныф укучылары өчен. –Казан: Мəгариф-Вакыт, 2018. – 55 б.; </w:t>
      </w:r>
      <w:r w:rsidRPr="00A311D6">
        <w:rPr>
          <w:lang w:val="ru-RU"/>
        </w:rPr>
        <w:br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Шəкурова М. М. Дидактик уеннар: «Туган тел (татар теле)» һəм «Əдəби уку» дəреслəрендə куллану өчен. Башлангыч гомуми белем бирү оешмалары өчен методик əсбап / М. М. Шəкүрова, Л. М.</w:t>
      </w:r>
    </w:p>
    <w:p w14:paraId="76323798" w14:textId="000DD7EE" w:rsidR="00C07E98" w:rsidRPr="00A311D6" w:rsidRDefault="00681FD4">
      <w:pPr>
        <w:autoSpaceDE w:val="0"/>
        <w:autoSpaceDN w:val="0"/>
        <w:spacing w:before="70" w:after="0" w:line="283" w:lineRule="auto"/>
        <w:ind w:right="576"/>
        <w:rPr>
          <w:lang w:val="ru-RU"/>
        </w:rPr>
      </w:pP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Гыйниятуллина, Г. Н. Мөхəрлəмова, Д. М. Абдуллина. – Казан, 2019. – 60 б.; </w:t>
      </w:r>
      <w:r w:rsidRPr="00A311D6">
        <w:rPr>
          <w:lang w:val="ru-RU"/>
        </w:rPr>
        <w:br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Харисов Ф. Ф.; </w:t>
      </w:r>
      <w:r w:rsidRPr="00A311D6">
        <w:rPr>
          <w:lang w:val="ru-RU"/>
        </w:rPr>
        <w:br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Харисова Ч. М. Иллюстрированный татарскорусский тематический словарь. – Казань: Татарское книжное издательство; </w:t>
      </w:r>
      <w:r w:rsidRPr="00A311D6">
        <w:rPr>
          <w:lang w:val="ru-RU"/>
        </w:rPr>
        <w:br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2017. – 142 с.; </w:t>
      </w:r>
    </w:p>
    <w:p w14:paraId="7F8BC74A" w14:textId="77777777" w:rsidR="00C07E98" w:rsidRPr="00A311D6" w:rsidRDefault="00681FD4">
      <w:pPr>
        <w:autoSpaceDE w:val="0"/>
        <w:autoSpaceDN w:val="0"/>
        <w:spacing w:before="262" w:after="0" w:line="230" w:lineRule="auto"/>
        <w:rPr>
          <w:lang w:val="ru-RU"/>
        </w:rPr>
      </w:pPr>
      <w:r w:rsidRPr="00A311D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30695280" w14:textId="77777777" w:rsidR="00C07E98" w:rsidRPr="00A311D6" w:rsidRDefault="00681FD4">
      <w:pPr>
        <w:autoSpaceDE w:val="0"/>
        <w:autoSpaceDN w:val="0"/>
        <w:spacing w:before="166" w:after="0" w:line="288" w:lineRule="auto"/>
        <w:ind w:right="864"/>
        <w:rPr>
          <w:lang w:val="ru-RU"/>
        </w:rPr>
      </w:pP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Библиотека художественных произведений на татарском языке // </w:t>
      </w:r>
      <w:r>
        <w:rPr>
          <w:rFonts w:ascii="Times New Roman" w:eastAsia="Times New Roman" w:hAnsi="Times New Roman"/>
          <w:color w:val="000000"/>
          <w:sz w:val="24"/>
        </w:rPr>
        <w:t>URL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Kitapxane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at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; Видеоуроки на родном (татарском) языке // </w:t>
      </w:r>
      <w:r>
        <w:rPr>
          <w:rFonts w:ascii="Times New Roman" w:eastAsia="Times New Roman" w:hAnsi="Times New Roman"/>
          <w:color w:val="000000"/>
          <w:sz w:val="24"/>
        </w:rPr>
        <w:t>URL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disk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yandex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aWuDx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r>
        <w:rPr>
          <w:rFonts w:ascii="Times New Roman" w:eastAsia="Times New Roman" w:hAnsi="Times New Roman"/>
          <w:color w:val="000000"/>
          <w:sz w:val="24"/>
        </w:rPr>
        <w:t>MPotjxQg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/; Интерактивная мультимедийная энциклопедия // </w:t>
      </w:r>
      <w:r>
        <w:rPr>
          <w:rFonts w:ascii="Times New Roman" w:eastAsia="Times New Roman" w:hAnsi="Times New Roman"/>
          <w:color w:val="000000"/>
          <w:sz w:val="24"/>
        </w:rPr>
        <w:t>URL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balarf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A311D6">
        <w:rPr>
          <w:lang w:val="ru-RU"/>
        </w:rPr>
        <w:br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Институт развития образования РТ // </w:t>
      </w:r>
      <w:r>
        <w:rPr>
          <w:rFonts w:ascii="Times New Roman" w:eastAsia="Times New Roman" w:hAnsi="Times New Roman"/>
          <w:color w:val="000000"/>
          <w:sz w:val="24"/>
        </w:rPr>
        <w:t>URL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: /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irort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A311D6">
        <w:rPr>
          <w:lang w:val="ru-RU"/>
        </w:rPr>
        <w:br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Министерство образования и науки РТ // </w:t>
      </w:r>
      <w:r>
        <w:rPr>
          <w:rFonts w:ascii="Times New Roman" w:eastAsia="Times New Roman" w:hAnsi="Times New Roman"/>
          <w:color w:val="000000"/>
          <w:sz w:val="24"/>
        </w:rPr>
        <w:t>URL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mon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tatarstan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 ; </w:t>
      </w:r>
      <w:r w:rsidRPr="00A311D6">
        <w:rPr>
          <w:lang w:val="ru-RU"/>
        </w:rPr>
        <w:br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Озвученный русско-татарский онлайн-словарь // </w:t>
      </w:r>
      <w:r>
        <w:rPr>
          <w:rFonts w:ascii="Times New Roman" w:eastAsia="Times New Roman" w:hAnsi="Times New Roman"/>
          <w:color w:val="000000"/>
          <w:sz w:val="24"/>
        </w:rPr>
        <w:t>URL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ganiev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A311D6">
        <w:rPr>
          <w:lang w:val="ru-RU"/>
        </w:rPr>
        <w:br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Образовательный портал Министерства образования и науки РТ // </w:t>
      </w:r>
      <w:r>
        <w:rPr>
          <w:rFonts w:ascii="Times New Roman" w:eastAsia="Times New Roman" w:hAnsi="Times New Roman"/>
          <w:color w:val="000000"/>
          <w:sz w:val="24"/>
        </w:rPr>
        <w:t>URL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kzn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; Портал татарского образования // </w:t>
      </w:r>
      <w:r>
        <w:rPr>
          <w:rFonts w:ascii="Times New Roman" w:eastAsia="Times New Roman" w:hAnsi="Times New Roman"/>
          <w:color w:val="000000"/>
          <w:sz w:val="24"/>
        </w:rPr>
        <w:t>URL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belem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A311D6">
        <w:rPr>
          <w:lang w:val="ru-RU"/>
        </w:rPr>
        <w:br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Сборник анимационных фильмов, созданных объединением</w:t>
      </w:r>
      <w:r w:rsidRPr="00A311D6">
        <w:rPr>
          <w:lang w:val="ru-RU"/>
        </w:rPr>
        <w:br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«Татармультфильм» // </w:t>
      </w:r>
      <w:r>
        <w:rPr>
          <w:rFonts w:ascii="Times New Roman" w:eastAsia="Times New Roman" w:hAnsi="Times New Roman"/>
          <w:color w:val="000000"/>
          <w:sz w:val="24"/>
        </w:rPr>
        <w:t>URL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tatarcartoon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A311D6">
        <w:rPr>
          <w:lang w:val="ru-RU"/>
        </w:rPr>
        <w:br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Татарский язык: большой электронный свод // </w:t>
      </w:r>
      <w:r>
        <w:rPr>
          <w:rFonts w:ascii="Times New Roman" w:eastAsia="Times New Roman" w:hAnsi="Times New Roman"/>
          <w:color w:val="000000"/>
          <w:sz w:val="24"/>
        </w:rPr>
        <w:t>URL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antat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tatzet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A311D6">
        <w:rPr>
          <w:lang w:val="ru-RU"/>
        </w:rPr>
        <w:br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на татарском языке // </w:t>
      </w:r>
      <w:r>
        <w:rPr>
          <w:rFonts w:ascii="Times New Roman" w:eastAsia="Times New Roman" w:hAnsi="Times New Roman"/>
          <w:color w:val="000000"/>
          <w:sz w:val="24"/>
        </w:rPr>
        <w:t>URL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Tatarca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boom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A311D6">
        <w:rPr>
          <w:lang w:val="ru-RU"/>
        </w:rPr>
        <w:br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УМК «Сəлам!» // </w:t>
      </w:r>
      <w:r>
        <w:rPr>
          <w:rFonts w:ascii="Times New Roman" w:eastAsia="Times New Roman" w:hAnsi="Times New Roman"/>
          <w:color w:val="000000"/>
          <w:sz w:val="24"/>
        </w:rPr>
        <w:t>URL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selam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tatar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A311D6">
        <w:rPr>
          <w:lang w:val="ru-RU"/>
        </w:rPr>
        <w:br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Школьная электронная энциклопедия «Татар иле» // </w:t>
      </w:r>
      <w:r>
        <w:rPr>
          <w:rFonts w:ascii="Times New Roman" w:eastAsia="Times New Roman" w:hAnsi="Times New Roman"/>
          <w:color w:val="000000"/>
          <w:sz w:val="24"/>
        </w:rPr>
        <w:t>URL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chrestomathy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tatarile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tatar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 /; Языки народов России в Интернете // </w:t>
      </w:r>
      <w:r>
        <w:rPr>
          <w:rFonts w:ascii="Times New Roman" w:eastAsia="Times New Roman" w:hAnsi="Times New Roman"/>
          <w:color w:val="000000"/>
          <w:sz w:val="24"/>
        </w:rPr>
        <w:t>URL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peoples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A311D6">
        <w:rPr>
          <w:lang w:val="ru-RU"/>
        </w:rPr>
        <w:br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Электронные формы учебников // </w:t>
      </w:r>
      <w:r>
        <w:rPr>
          <w:rFonts w:ascii="Times New Roman" w:eastAsia="Times New Roman" w:hAnsi="Times New Roman"/>
          <w:color w:val="000000"/>
          <w:sz w:val="24"/>
        </w:rPr>
        <w:t>URL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antat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iyli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publishing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book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A311D6">
        <w:rPr>
          <w:lang w:val="ru-RU"/>
        </w:rPr>
        <w:br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Электронный атлас по истории Татарстана // </w:t>
      </w:r>
      <w:r>
        <w:rPr>
          <w:rFonts w:ascii="Times New Roman" w:eastAsia="Times New Roman" w:hAnsi="Times New Roman"/>
          <w:color w:val="000000"/>
          <w:sz w:val="24"/>
        </w:rPr>
        <w:t>URL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tatarhistory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A311D6">
        <w:rPr>
          <w:lang w:val="ru-RU"/>
        </w:rPr>
        <w:br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538ED2A3" w14:textId="77777777" w:rsidR="00C07E98" w:rsidRPr="00A311D6" w:rsidRDefault="00C07E98">
      <w:pPr>
        <w:rPr>
          <w:lang w:val="ru-RU"/>
        </w:rPr>
        <w:sectPr w:rsidR="00C07E98" w:rsidRPr="00A311D6" w:rsidSect="00F512D6">
          <w:pgSz w:w="11900" w:h="16840"/>
          <w:pgMar w:top="298" w:right="650" w:bottom="129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933A4C3" w14:textId="77777777" w:rsidR="00C07E98" w:rsidRPr="00A311D6" w:rsidRDefault="00C07E98">
      <w:pPr>
        <w:autoSpaceDE w:val="0"/>
        <w:autoSpaceDN w:val="0"/>
        <w:spacing w:after="78" w:line="220" w:lineRule="exact"/>
        <w:rPr>
          <w:lang w:val="ru-RU"/>
        </w:rPr>
      </w:pPr>
    </w:p>
    <w:p w14:paraId="3D4495BF" w14:textId="77777777" w:rsidR="00C07E98" w:rsidRPr="00A311D6" w:rsidRDefault="00681FD4">
      <w:pPr>
        <w:autoSpaceDE w:val="0"/>
        <w:autoSpaceDN w:val="0"/>
        <w:spacing w:after="0" w:line="230" w:lineRule="auto"/>
        <w:rPr>
          <w:lang w:val="ru-RU"/>
        </w:rPr>
      </w:pPr>
      <w:r w:rsidRPr="00A311D6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0B31901D" w14:textId="77777777" w:rsidR="00C07E98" w:rsidRPr="00A311D6" w:rsidRDefault="00681FD4">
      <w:pPr>
        <w:autoSpaceDE w:val="0"/>
        <w:autoSpaceDN w:val="0"/>
        <w:spacing w:before="346" w:after="0" w:line="230" w:lineRule="auto"/>
        <w:rPr>
          <w:lang w:val="ru-RU"/>
        </w:rPr>
      </w:pPr>
      <w:r w:rsidRPr="00A311D6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14:paraId="07726634" w14:textId="2E216874" w:rsidR="00C07E98" w:rsidRPr="00A311D6" w:rsidRDefault="00681FD4">
      <w:pPr>
        <w:autoSpaceDE w:val="0"/>
        <w:autoSpaceDN w:val="0"/>
        <w:spacing w:before="166" w:after="0" w:line="230" w:lineRule="auto"/>
        <w:rPr>
          <w:lang w:val="ru-RU"/>
        </w:rPr>
      </w:pP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Дидактические материалы по татарскому языку. Пособие для учителей.</w:t>
      </w:r>
    </w:p>
    <w:p w14:paraId="4AC79F2C" w14:textId="52B0FD50" w:rsidR="00C07E98" w:rsidRPr="00A311D6" w:rsidRDefault="00681FD4">
      <w:pPr>
        <w:autoSpaceDE w:val="0"/>
        <w:autoSpaceDN w:val="0"/>
        <w:spacing w:before="70" w:after="0"/>
        <w:ind w:right="3600"/>
        <w:rPr>
          <w:lang w:val="ru-RU"/>
        </w:rPr>
      </w:pP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«Татарско – русский словарь» и «Русско – татарский словарь»</w:t>
      </w:r>
      <w:r w:rsidR="00506E0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«Школьный толковый словарь татарского языка» </w:t>
      </w:r>
      <w:r w:rsidRPr="00A311D6">
        <w:rPr>
          <w:lang w:val="ru-RU"/>
        </w:rPr>
        <w:br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«Орфографический словарик татарского языка (начальная школа)» «Школьный фразеологический словарь татарского языка».</w:t>
      </w:r>
    </w:p>
    <w:p w14:paraId="6732435B" w14:textId="77777777" w:rsidR="00C07E98" w:rsidRPr="00A311D6" w:rsidRDefault="00681FD4">
      <w:pPr>
        <w:autoSpaceDE w:val="0"/>
        <w:autoSpaceDN w:val="0"/>
        <w:spacing w:before="600" w:after="0" w:line="230" w:lineRule="auto"/>
        <w:rPr>
          <w:lang w:val="ru-RU"/>
        </w:rPr>
      </w:pPr>
      <w:r w:rsidRPr="00A311D6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14:paraId="0E4EFB3D" w14:textId="77777777" w:rsidR="00C07E98" w:rsidRPr="00A311D6" w:rsidRDefault="00681FD4">
      <w:pPr>
        <w:autoSpaceDE w:val="0"/>
        <w:autoSpaceDN w:val="0"/>
        <w:spacing w:before="168" w:after="0"/>
        <w:ind w:right="7632"/>
        <w:rPr>
          <w:lang w:val="ru-RU"/>
        </w:rPr>
      </w:pP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проектор </w:t>
      </w:r>
      <w:r w:rsidRPr="00A311D6">
        <w:rPr>
          <w:lang w:val="ru-RU"/>
        </w:rPr>
        <w:br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Персональный компьютер </w:t>
      </w:r>
      <w:r w:rsidRPr="00A311D6">
        <w:rPr>
          <w:lang w:val="ru-RU"/>
        </w:rPr>
        <w:br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Интерактивная доска </w:t>
      </w:r>
      <w:r w:rsidRPr="00A311D6">
        <w:rPr>
          <w:lang w:val="ru-RU"/>
        </w:rPr>
        <w:br/>
      </w:r>
      <w:r w:rsidRPr="00A311D6">
        <w:rPr>
          <w:rFonts w:ascii="Times New Roman" w:eastAsia="Times New Roman" w:hAnsi="Times New Roman"/>
          <w:color w:val="000000"/>
          <w:sz w:val="24"/>
          <w:lang w:val="ru-RU"/>
        </w:rPr>
        <w:t>Документ-камера</w:t>
      </w:r>
    </w:p>
    <w:p w14:paraId="07090C56" w14:textId="77777777" w:rsidR="00C07E98" w:rsidRPr="00A311D6" w:rsidRDefault="00C07E98">
      <w:pPr>
        <w:rPr>
          <w:lang w:val="ru-RU"/>
        </w:rPr>
        <w:sectPr w:rsidR="00C07E98" w:rsidRPr="00A311D6" w:rsidSect="00F512D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12AE310" w14:textId="77777777" w:rsidR="00681FD4" w:rsidRPr="00A311D6" w:rsidRDefault="00681FD4">
      <w:pPr>
        <w:rPr>
          <w:lang w:val="ru-RU"/>
        </w:rPr>
      </w:pPr>
    </w:p>
    <w:sectPr w:rsidR="00681FD4" w:rsidRPr="00A311D6" w:rsidSect="00F512D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F63DE" w14:textId="77777777" w:rsidR="006C2A38" w:rsidRDefault="006C2A38" w:rsidP="00322E55">
      <w:pPr>
        <w:spacing w:after="0" w:line="240" w:lineRule="auto"/>
      </w:pPr>
      <w:r>
        <w:separator/>
      </w:r>
    </w:p>
  </w:endnote>
  <w:endnote w:type="continuationSeparator" w:id="0">
    <w:p w14:paraId="4CD03A62" w14:textId="77777777" w:rsidR="006C2A38" w:rsidRDefault="006C2A38" w:rsidP="0032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A0B52" w14:textId="77777777" w:rsidR="006C2A38" w:rsidRDefault="006C2A38" w:rsidP="00322E55">
      <w:pPr>
        <w:spacing w:after="0" w:line="240" w:lineRule="auto"/>
      </w:pPr>
      <w:r>
        <w:separator/>
      </w:r>
    </w:p>
  </w:footnote>
  <w:footnote w:type="continuationSeparator" w:id="0">
    <w:p w14:paraId="0331C15B" w14:textId="77777777" w:rsidR="006C2A38" w:rsidRDefault="006C2A38" w:rsidP="00322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518E2"/>
    <w:rsid w:val="0006063C"/>
    <w:rsid w:val="00082EC2"/>
    <w:rsid w:val="0009712E"/>
    <w:rsid w:val="0015074B"/>
    <w:rsid w:val="00191752"/>
    <w:rsid w:val="001C43E2"/>
    <w:rsid w:val="0029639D"/>
    <w:rsid w:val="00322E55"/>
    <w:rsid w:val="00326F90"/>
    <w:rsid w:val="003F53DA"/>
    <w:rsid w:val="004359AD"/>
    <w:rsid w:val="004A484D"/>
    <w:rsid w:val="00506E08"/>
    <w:rsid w:val="006327DC"/>
    <w:rsid w:val="00681FD4"/>
    <w:rsid w:val="006C2A38"/>
    <w:rsid w:val="00752210"/>
    <w:rsid w:val="00854435"/>
    <w:rsid w:val="008D1BD2"/>
    <w:rsid w:val="00987A81"/>
    <w:rsid w:val="00A311D6"/>
    <w:rsid w:val="00AA1D8D"/>
    <w:rsid w:val="00B47730"/>
    <w:rsid w:val="00C0276E"/>
    <w:rsid w:val="00C07E98"/>
    <w:rsid w:val="00C17994"/>
    <w:rsid w:val="00C273A6"/>
    <w:rsid w:val="00CB0664"/>
    <w:rsid w:val="00CE7B70"/>
    <w:rsid w:val="00D300B2"/>
    <w:rsid w:val="00D71D88"/>
    <w:rsid w:val="00EF58DD"/>
    <w:rsid w:val="00F2289F"/>
    <w:rsid w:val="00F512D6"/>
    <w:rsid w:val="00FC693F"/>
    <w:rsid w:val="00FE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A8433"/>
  <w14:defaultImageDpi w14:val="300"/>
  <w15:docId w15:val="{1F754010-30E9-4A25-BE8A-00B4952B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Normal">
    <w:name w:val="Table Normal"/>
    <w:uiPriority w:val="2"/>
    <w:semiHidden/>
    <w:unhideWhenUsed/>
    <w:qFormat/>
    <w:rsid w:val="00506E08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06E08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E7B70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m.edsoo.ru/c4e0f3d6" TargetMode="External"/><Relationship Id="rId18" Type="http://schemas.openxmlformats.org/officeDocument/2006/relationships/hyperlink" Target="https://m.edsoo.ru/c4e15ec0" TargetMode="External"/><Relationship Id="rId26" Type="http://schemas.openxmlformats.org/officeDocument/2006/relationships/hyperlink" Target="https://m.edsoo.ru/c4e08eb4" TargetMode="External"/><Relationship Id="rId39" Type="http://schemas.openxmlformats.org/officeDocument/2006/relationships/hyperlink" Target="https://infourok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c4e0ea08" TargetMode="External"/><Relationship Id="rId34" Type="http://schemas.openxmlformats.org/officeDocument/2006/relationships/hyperlink" Target="https://infourok.ru/" TargetMode="External"/><Relationship Id="rId42" Type="http://schemas.openxmlformats.org/officeDocument/2006/relationships/hyperlink" Target="https://infourok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.edsoo.ru/c4e0896e" TargetMode="External"/><Relationship Id="rId17" Type="http://schemas.openxmlformats.org/officeDocument/2006/relationships/hyperlink" Target="https://m.edsoo.ru/c4e10588" TargetMode="External"/><Relationship Id="rId25" Type="http://schemas.openxmlformats.org/officeDocument/2006/relationships/hyperlink" Target="https://m.edsoo.ru/c4e0a3cc" TargetMode="External"/><Relationship Id="rId33" Type="http://schemas.openxmlformats.org/officeDocument/2006/relationships/hyperlink" Target="https://infourok.ru/" TargetMode="External"/><Relationship Id="rId38" Type="http://schemas.openxmlformats.org/officeDocument/2006/relationships/hyperlink" Target="https://m.edsoo.ru/c4e0ade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" TargetMode="External"/><Relationship Id="rId20" Type="http://schemas.openxmlformats.org/officeDocument/2006/relationships/hyperlink" Target="https://m.edsoo.ru/c4e15cea" TargetMode="External"/><Relationship Id="rId29" Type="http://schemas.openxmlformats.org/officeDocument/2006/relationships/hyperlink" Target="https://m.edsoo.ru/c4e0944a" TargetMode="External"/><Relationship Id="rId41" Type="http://schemas.openxmlformats.org/officeDocument/2006/relationships/hyperlink" Target="https://m.edsoo.ru/c4e11f3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.edsoo.ru/c4e0d5cc" TargetMode="External"/><Relationship Id="rId24" Type="http://schemas.openxmlformats.org/officeDocument/2006/relationships/hyperlink" Target="https://infourok.ru/" TargetMode="External"/><Relationship Id="rId32" Type="http://schemas.openxmlformats.org/officeDocument/2006/relationships/hyperlink" Target="https://m.edsoo.ru/c4e0f034" TargetMode="External"/><Relationship Id="rId37" Type="http://schemas.openxmlformats.org/officeDocument/2006/relationships/hyperlink" Target="https://infourok.ru/" TargetMode="External"/><Relationship Id="rId40" Type="http://schemas.openxmlformats.org/officeDocument/2006/relationships/hyperlink" Target="https://m.edsoo.ru/c4e11d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" TargetMode="External"/><Relationship Id="rId23" Type="http://schemas.openxmlformats.org/officeDocument/2006/relationships/hyperlink" Target="https://m.edsoo.ru/c4e10ed4" TargetMode="External"/><Relationship Id="rId28" Type="http://schemas.openxmlformats.org/officeDocument/2006/relationships/hyperlink" Target="https://m.edsoo.ru/c4e1158c" TargetMode="External"/><Relationship Id="rId36" Type="http://schemas.openxmlformats.org/officeDocument/2006/relationships/hyperlink" Target="https://m.edsoo.ru/c4e08658" TargetMode="External"/><Relationship Id="rId10" Type="http://schemas.openxmlformats.org/officeDocument/2006/relationships/hyperlink" Target="https://m.edsoo.ru/c4e0f200" TargetMode="External"/><Relationship Id="rId19" Type="http://schemas.openxmlformats.org/officeDocument/2006/relationships/hyperlink" Target="https://m.edsoo.ru/c4e17068" TargetMode="External"/><Relationship Id="rId31" Type="http://schemas.openxmlformats.org/officeDocument/2006/relationships/hyperlink" Target="https://infourok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c4e0a58e" TargetMode="External"/><Relationship Id="rId14" Type="http://schemas.openxmlformats.org/officeDocument/2006/relationships/hyperlink" Target="https://m.edsoo.ru/c4e0ee40" TargetMode="External"/><Relationship Id="rId22" Type="http://schemas.openxmlformats.org/officeDocument/2006/relationships/hyperlink" Target="https://infourok.ru/" TargetMode="External"/><Relationship Id="rId27" Type="http://schemas.openxmlformats.org/officeDocument/2006/relationships/hyperlink" Target="https://m.edsoo.ru/c4e1338c" TargetMode="External"/><Relationship Id="rId30" Type="http://schemas.openxmlformats.org/officeDocument/2006/relationships/hyperlink" Target="https://m.edsoo.ru/c4e11708" TargetMode="External"/><Relationship Id="rId35" Type="http://schemas.openxmlformats.org/officeDocument/2006/relationships/hyperlink" Target="https://infourok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CB6AE7-C9FF-4FD6-B115-C8CEE940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18</Pages>
  <Words>3712</Words>
  <Characters>21164</Characters>
  <Application>Microsoft Office Word</Application>
  <DocSecurity>0</DocSecurity>
  <Lines>176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24827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Depo</cp:lastModifiedBy>
  <cp:revision>18</cp:revision>
  <cp:lastPrinted>2022-10-13T20:04:00Z</cp:lastPrinted>
  <dcterms:created xsi:type="dcterms:W3CDTF">2013-12-23T23:15:00Z</dcterms:created>
  <dcterms:modified xsi:type="dcterms:W3CDTF">2024-02-19T18:47:00Z</dcterms:modified>
  <cp:category/>
</cp:coreProperties>
</file>